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100952" w:rsidRPr="009B2467" w14:paraId="4ADFE291" w14:textId="77777777" w:rsidTr="00A32714">
        <w:trPr>
          <w:trHeight w:val="567"/>
        </w:trPr>
        <w:tc>
          <w:tcPr>
            <w:tcW w:w="9356" w:type="dxa"/>
            <w:gridSpan w:val="2"/>
            <w:shd w:val="clear" w:color="auto" w:fill="00265F" w:themeFill="text1" w:themeFillTint="E6"/>
            <w:noWrap/>
            <w:vAlign w:val="center"/>
            <w:hideMark/>
          </w:tcPr>
          <w:p w14:paraId="57A40851" w14:textId="5D0C7CFB" w:rsidR="00100952" w:rsidRPr="00DC688B" w:rsidRDefault="00B810D5" w:rsidP="0068454B">
            <w:pPr>
              <w:jc w:val="center"/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C688B"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  <w:t>C</w:t>
            </w:r>
            <w:r w:rsidR="0068454B"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  <w:t>L</w:t>
            </w:r>
            <w:r w:rsidRPr="00DC688B"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  <w:t>IENT</w:t>
            </w:r>
            <w:r w:rsidR="00100952" w:rsidRPr="00DC688B"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  <w:t xml:space="preserve"> DETAILS</w:t>
            </w:r>
          </w:p>
        </w:tc>
      </w:tr>
      <w:tr w:rsidR="003E5E85" w:rsidRPr="00100952" w14:paraId="723591D4" w14:textId="77777777" w:rsidTr="00A32714">
        <w:trPr>
          <w:trHeight w:val="737"/>
        </w:trPr>
        <w:tc>
          <w:tcPr>
            <w:tcW w:w="3544" w:type="dxa"/>
            <w:shd w:val="clear" w:color="auto" w:fill="auto"/>
            <w:noWrap/>
            <w:vAlign w:val="center"/>
          </w:tcPr>
          <w:p w14:paraId="0B082D69" w14:textId="7BD863AF" w:rsidR="003E5E85" w:rsidRPr="00732E13" w:rsidRDefault="003E5E85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Company 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3C2C612" w14:textId="77777777" w:rsidR="003E5E85" w:rsidRPr="00732E13" w:rsidRDefault="003E5E85" w:rsidP="00B810D5">
            <w:pPr>
              <w:rPr>
                <w:rFonts w:asciiTheme="minorHAnsi" w:hAnsiTheme="minorHAnsi"/>
                <w:color w:val="01194C"/>
                <w:sz w:val="22"/>
                <w:szCs w:val="22"/>
                <w:lang w:eastAsia="en-GB"/>
              </w:rPr>
            </w:pPr>
          </w:p>
        </w:tc>
      </w:tr>
      <w:tr w:rsidR="003E5E85" w:rsidRPr="00100952" w14:paraId="4B1856D5" w14:textId="77777777" w:rsidTr="00A32714">
        <w:trPr>
          <w:trHeight w:val="737"/>
        </w:trPr>
        <w:tc>
          <w:tcPr>
            <w:tcW w:w="3544" w:type="dxa"/>
            <w:shd w:val="clear" w:color="auto" w:fill="auto"/>
            <w:noWrap/>
            <w:vAlign w:val="center"/>
          </w:tcPr>
          <w:p w14:paraId="0C28646F" w14:textId="25057DAB" w:rsidR="003E5E85" w:rsidRPr="00732E13" w:rsidRDefault="003E5E85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Official 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4A1B7E4" w14:textId="77777777" w:rsidR="003E5E85" w:rsidRPr="00732E13" w:rsidRDefault="003E5E85" w:rsidP="00B810D5">
            <w:pPr>
              <w:rPr>
                <w:rFonts w:asciiTheme="minorHAnsi" w:hAnsiTheme="minorHAnsi"/>
                <w:color w:val="01194C"/>
                <w:sz w:val="22"/>
                <w:szCs w:val="22"/>
                <w:lang w:eastAsia="en-GB"/>
              </w:rPr>
            </w:pPr>
          </w:p>
        </w:tc>
      </w:tr>
      <w:tr w:rsidR="00100952" w:rsidRPr="00100952" w14:paraId="67FA8EA0" w14:textId="77777777" w:rsidTr="00A32714">
        <w:trPr>
          <w:trHeight w:val="737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A03B809" w14:textId="1898DE4C" w:rsidR="00100952" w:rsidRPr="00732E13" w:rsidRDefault="00B810D5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VAT number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B7DF33" w14:textId="4DE99957" w:rsidR="00100952" w:rsidRPr="00732E13" w:rsidRDefault="00100952" w:rsidP="00B810D5">
            <w:pPr>
              <w:rPr>
                <w:rFonts w:asciiTheme="minorHAnsi" w:hAnsiTheme="minorHAnsi"/>
                <w:color w:val="01194C"/>
                <w:sz w:val="22"/>
                <w:szCs w:val="22"/>
                <w:lang w:eastAsia="en-GB"/>
              </w:rPr>
            </w:pPr>
          </w:p>
        </w:tc>
      </w:tr>
      <w:tr w:rsidR="00100952" w:rsidRPr="00100952" w14:paraId="6360A653" w14:textId="77777777" w:rsidTr="00A32714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8DEF" w14:textId="7826B508" w:rsidR="00100952" w:rsidRPr="00732E13" w:rsidRDefault="00B810D5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E-mail address </w:t>
            </w:r>
            <w:r w:rsidR="003E5E85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invoicing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BC54" w14:textId="15AC8F3A" w:rsidR="00B810D5" w:rsidRPr="00732E13" w:rsidRDefault="00B810D5" w:rsidP="00B810D5">
            <w:pPr>
              <w:rPr>
                <w:rFonts w:asciiTheme="minorHAnsi" w:hAnsiTheme="minorHAnsi"/>
                <w:color w:val="01194C"/>
                <w:sz w:val="22"/>
                <w:szCs w:val="22"/>
                <w:lang w:val="fr-BE" w:eastAsia="en-GB"/>
              </w:rPr>
            </w:pPr>
          </w:p>
        </w:tc>
      </w:tr>
      <w:tr w:rsidR="00081EE0" w:rsidRPr="00100952" w14:paraId="12610DEF" w14:textId="77777777" w:rsidTr="00A32714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DE64C" w14:textId="77777777" w:rsidR="00081EE0" w:rsidRPr="00732E13" w:rsidRDefault="00081EE0" w:rsidP="005C5897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E-mail address accounting/reminders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8EFB7" w14:textId="77777777" w:rsidR="00081EE0" w:rsidRPr="00732E13" w:rsidRDefault="00081EE0" w:rsidP="005C5897">
            <w:pPr>
              <w:rPr>
                <w:rFonts w:asciiTheme="minorHAnsi" w:hAnsiTheme="minorHAnsi"/>
                <w:color w:val="01194C"/>
                <w:sz w:val="22"/>
                <w:szCs w:val="22"/>
                <w:lang w:val="fr-BE" w:eastAsia="en-GB"/>
              </w:rPr>
            </w:pPr>
          </w:p>
        </w:tc>
      </w:tr>
      <w:tr w:rsidR="00081EE0" w:rsidRPr="00100952" w14:paraId="32827D67" w14:textId="77777777" w:rsidTr="00A32714">
        <w:trPr>
          <w:trHeight w:val="7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923D0" w14:textId="3060441F" w:rsidR="00081EE0" w:rsidRDefault="00081EE0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Phone number accounting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F8DE0" w14:textId="77777777" w:rsidR="00081EE0" w:rsidRPr="00732E13" w:rsidRDefault="00081EE0" w:rsidP="00B810D5">
            <w:pPr>
              <w:rPr>
                <w:rFonts w:asciiTheme="minorHAnsi" w:hAnsiTheme="minorHAnsi"/>
                <w:color w:val="01194C"/>
                <w:sz w:val="22"/>
                <w:szCs w:val="22"/>
                <w:lang w:val="fr-BE" w:eastAsia="en-GB"/>
              </w:rPr>
            </w:pPr>
          </w:p>
        </w:tc>
      </w:tr>
      <w:tr w:rsidR="00100952" w:rsidRPr="009B2467" w14:paraId="71DF0377" w14:textId="77777777" w:rsidTr="00A32714">
        <w:trPr>
          <w:trHeight w:val="567"/>
        </w:trPr>
        <w:tc>
          <w:tcPr>
            <w:tcW w:w="9356" w:type="dxa"/>
            <w:gridSpan w:val="2"/>
            <w:shd w:val="clear" w:color="auto" w:fill="00265F" w:themeFill="text1" w:themeFillTint="E6"/>
            <w:noWrap/>
            <w:vAlign w:val="center"/>
            <w:hideMark/>
          </w:tcPr>
          <w:p w14:paraId="0DD9A6C1" w14:textId="07362ED2" w:rsidR="00100952" w:rsidRPr="00732E13" w:rsidRDefault="008D075B" w:rsidP="008D075B">
            <w:pPr>
              <w:jc w:val="center"/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32E13">
              <w:rPr>
                <w:rFonts w:ascii="Montserrat Light" w:hAnsi="Montserrat Light"/>
                <w:bCs/>
                <w:color w:val="FFFFFF" w:themeColor="background1"/>
                <w:sz w:val="24"/>
                <w:szCs w:val="24"/>
                <w:lang w:eastAsia="en-GB"/>
              </w:rPr>
              <w:t xml:space="preserve">PO AND PAYMENT TERMS </w:t>
            </w:r>
          </w:p>
        </w:tc>
      </w:tr>
      <w:tr w:rsidR="00100952" w:rsidRPr="00100952" w14:paraId="63AC127F" w14:textId="77777777" w:rsidTr="00A32714">
        <w:trPr>
          <w:trHeight w:val="1021"/>
        </w:trPr>
        <w:tc>
          <w:tcPr>
            <w:tcW w:w="3544" w:type="dxa"/>
            <w:shd w:val="clear" w:color="auto" w:fill="auto"/>
            <w:vAlign w:val="center"/>
          </w:tcPr>
          <w:p w14:paraId="1394E5C4" w14:textId="46F75E08" w:rsidR="00100952" w:rsidRPr="00732E13" w:rsidRDefault="006D5E5C" w:rsidP="00081EE0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Does your company work with PO</w:t>
            </w:r>
            <w:r w:rsidR="00081EE0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’s (purchase orders)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23F5BA8" w14:textId="77CD6B8F" w:rsidR="00100952" w:rsidRPr="00732E13" w:rsidRDefault="00B810D5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YES</w:t>
            </w:r>
            <w:r w:rsidR="00A32714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/</w:t>
            </w:r>
            <w:r w:rsidR="00A32714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NO</w:t>
            </w:r>
            <w:r w:rsidR="00A5392B"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32714" w:rsidRPr="00100952" w14:paraId="2002C7D5" w14:textId="77777777" w:rsidTr="00A32714">
        <w:trPr>
          <w:trHeight w:val="2104"/>
        </w:trPr>
        <w:tc>
          <w:tcPr>
            <w:tcW w:w="9356" w:type="dxa"/>
            <w:gridSpan w:val="2"/>
            <w:shd w:val="clear" w:color="auto" w:fill="auto"/>
            <w:noWrap/>
            <w:vAlign w:val="center"/>
            <w:hideMark/>
          </w:tcPr>
          <w:p w14:paraId="03CA7574" w14:textId="2389B59F" w:rsidR="00A32714" w:rsidRPr="00A32714" w:rsidRDefault="00A32714" w:rsidP="00617863">
            <w:pPr>
              <w:rPr>
                <w:rFonts w:ascii="Montserrat Light" w:hAnsi="Montserrat Light"/>
                <w:b/>
                <w:color w:val="01194C"/>
                <w:sz w:val="22"/>
                <w:szCs w:val="22"/>
                <w:lang w:eastAsia="en-GB"/>
              </w:rPr>
            </w:pPr>
            <w:r w:rsidRPr="00A32714">
              <w:rPr>
                <w:rFonts w:ascii="Montserrat Light" w:hAnsi="Montserrat Light"/>
                <w:b/>
                <w:color w:val="01194C"/>
                <w:sz w:val="22"/>
                <w:szCs w:val="22"/>
                <w:lang w:eastAsia="en-GB"/>
              </w:rPr>
              <w:t>Select a payment term:</w:t>
            </w:r>
          </w:p>
          <w:p w14:paraId="4AA490F5" w14:textId="77777777" w:rsidR="00A32714" w:rsidRDefault="00A32714" w:rsidP="00617863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09F2CA91" w14:textId="08CB36DC" w:rsidR="00A32714" w:rsidRDefault="00A32714" w:rsidP="00617863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A32714">
              <w:rPr>
                <w:rFonts w:ascii="Menlo Regular" w:eastAsia="ＭＳ ゴシック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My company will 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pay Blue Lines invoice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s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30 days after invoice date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.</w:t>
            </w:r>
          </w:p>
          <w:p w14:paraId="2659E018" w14:textId="77777777" w:rsidR="00A32714" w:rsidRPr="00732E13" w:rsidRDefault="00A32714" w:rsidP="00617863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4251DB17" w14:textId="5CE28EBB" w:rsidR="00A32714" w:rsidRPr="00732E13" w:rsidRDefault="00A32714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DF2676">
              <w:rPr>
                <w:rFonts w:ascii="Menlo Regular" w:eastAsia="ＭＳ ゴシック" w:hAnsi="Menlo Regular" w:cs="Menlo Regular"/>
                <w:color w:val="000000"/>
                <w:sz w:val="32"/>
                <w:szCs w:val="32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My company will pay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Blue Lines invoice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s</w:t>
            </w: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 xml:space="preserve"> 8 days after invoice date with 2% cash discount</w:t>
            </w:r>
            <w: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.</w:t>
            </w:r>
          </w:p>
          <w:p w14:paraId="6E17BEE2" w14:textId="49DD5221" w:rsidR="00A32714" w:rsidRPr="00732E13" w:rsidRDefault="00A32714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</w:tc>
      </w:tr>
      <w:tr w:rsidR="00100952" w:rsidRPr="00100952" w14:paraId="7FB9BC12" w14:textId="77777777" w:rsidTr="00A32714">
        <w:trPr>
          <w:trHeight w:val="567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9D8B45D" w14:textId="240EF90A" w:rsidR="00100952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  <w:r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Remarks</w:t>
            </w:r>
            <w:r w:rsidR="00A869B0" w:rsidRPr="00732E13"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  <w:t>, questions, …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287053D" w14:textId="77777777" w:rsidR="00100952" w:rsidRPr="00732E13" w:rsidRDefault="00100952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30E0B380" w14:textId="77777777" w:rsidR="008D075B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37531423" w14:textId="77777777" w:rsidR="008D075B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09384601" w14:textId="77777777" w:rsidR="008D075B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4EE24C2F" w14:textId="77777777" w:rsidR="008D075B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  <w:p w14:paraId="298C2024" w14:textId="77777777" w:rsidR="008D075B" w:rsidRPr="00732E13" w:rsidRDefault="008D075B" w:rsidP="00B810D5">
            <w:pPr>
              <w:rPr>
                <w:rFonts w:ascii="Montserrat Light" w:hAnsi="Montserrat Light"/>
                <w:color w:val="01194C"/>
                <w:sz w:val="22"/>
                <w:szCs w:val="22"/>
                <w:lang w:eastAsia="en-GB"/>
              </w:rPr>
            </w:pPr>
          </w:p>
        </w:tc>
      </w:tr>
    </w:tbl>
    <w:p w14:paraId="215EFC2B" w14:textId="77777777" w:rsidR="004B4590" w:rsidRDefault="004B4590" w:rsidP="00100952">
      <w:pPr>
        <w:tabs>
          <w:tab w:val="left" w:pos="2268"/>
          <w:tab w:val="left" w:pos="5670"/>
        </w:tabs>
        <w:ind w:right="-483"/>
        <w:rPr>
          <w:rFonts w:ascii="Montserrat Light" w:hAnsi="Montserrat Light"/>
          <w:color w:val="01194C"/>
          <w:sz w:val="22"/>
          <w:szCs w:val="22"/>
        </w:rPr>
      </w:pPr>
    </w:p>
    <w:p w14:paraId="3EAF4E71" w14:textId="77777777" w:rsidR="004B4590" w:rsidRDefault="004B4590" w:rsidP="00100952">
      <w:pPr>
        <w:tabs>
          <w:tab w:val="left" w:pos="2268"/>
          <w:tab w:val="left" w:pos="5670"/>
        </w:tabs>
        <w:ind w:right="-483"/>
        <w:rPr>
          <w:rFonts w:ascii="Montserrat Light" w:hAnsi="Montserrat Light"/>
          <w:color w:val="01194C"/>
          <w:sz w:val="22"/>
          <w:szCs w:val="22"/>
        </w:rPr>
      </w:pPr>
    </w:p>
    <w:p w14:paraId="31846FE5" w14:textId="5F58CB98" w:rsidR="00100952" w:rsidRPr="00732E13" w:rsidRDefault="00A5392B" w:rsidP="00100952">
      <w:pPr>
        <w:tabs>
          <w:tab w:val="left" w:pos="2268"/>
          <w:tab w:val="left" w:pos="5670"/>
        </w:tabs>
        <w:ind w:right="-483"/>
        <w:rPr>
          <w:rFonts w:ascii="Montserrat Light" w:hAnsi="Montserrat Light"/>
          <w:color w:val="01194C"/>
          <w:sz w:val="22"/>
          <w:szCs w:val="22"/>
        </w:rPr>
      </w:pPr>
      <w:r w:rsidRPr="00732E13">
        <w:rPr>
          <w:rFonts w:ascii="Montserrat Light" w:hAnsi="Montserrat Light"/>
          <w:color w:val="01194C"/>
          <w:sz w:val="22"/>
          <w:szCs w:val="22"/>
        </w:rPr>
        <w:t xml:space="preserve">Date: </w:t>
      </w:r>
    </w:p>
    <w:p w14:paraId="5A918D46" w14:textId="1CE5AD58" w:rsidR="008D075B" w:rsidRPr="00732E13" w:rsidRDefault="008D075B" w:rsidP="00100952">
      <w:pPr>
        <w:tabs>
          <w:tab w:val="left" w:pos="2268"/>
          <w:tab w:val="left" w:pos="5670"/>
        </w:tabs>
        <w:ind w:right="-483"/>
        <w:rPr>
          <w:rFonts w:ascii="Montserrat Light" w:hAnsi="Montserrat Light"/>
          <w:color w:val="01194C"/>
          <w:sz w:val="22"/>
          <w:szCs w:val="22"/>
        </w:rPr>
      </w:pPr>
      <w:r w:rsidRPr="00732E13">
        <w:rPr>
          <w:rFonts w:ascii="Montserrat Light" w:hAnsi="Montserrat Light"/>
          <w:color w:val="01194C"/>
          <w:sz w:val="22"/>
          <w:szCs w:val="22"/>
        </w:rPr>
        <w:t>Name:</w:t>
      </w:r>
    </w:p>
    <w:p w14:paraId="3237C690" w14:textId="20C941A1" w:rsidR="008D075B" w:rsidRPr="00732E13" w:rsidRDefault="008D075B" w:rsidP="00100952">
      <w:pPr>
        <w:tabs>
          <w:tab w:val="left" w:pos="2268"/>
          <w:tab w:val="left" w:pos="5670"/>
        </w:tabs>
        <w:ind w:right="-483"/>
        <w:rPr>
          <w:rFonts w:ascii="Montserrat Light" w:hAnsi="Montserrat Light"/>
          <w:color w:val="01194C"/>
          <w:sz w:val="22"/>
          <w:szCs w:val="22"/>
        </w:rPr>
      </w:pPr>
      <w:r w:rsidRPr="00732E13">
        <w:rPr>
          <w:rFonts w:ascii="Montserrat Light" w:hAnsi="Montserrat Light"/>
          <w:color w:val="01194C"/>
          <w:sz w:val="22"/>
          <w:szCs w:val="22"/>
        </w:rPr>
        <w:t>E-mail address:</w:t>
      </w:r>
    </w:p>
    <w:sectPr w:rsidR="008D075B" w:rsidRPr="00732E13" w:rsidSect="005C2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227" w:footer="3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0F2A" w14:textId="77777777" w:rsidR="00617863" w:rsidRDefault="00617863" w:rsidP="00902929">
      <w:r>
        <w:separator/>
      </w:r>
    </w:p>
  </w:endnote>
  <w:endnote w:type="continuationSeparator" w:id="0">
    <w:p w14:paraId="295A53F9" w14:textId="77777777" w:rsidR="00617863" w:rsidRDefault="00617863" w:rsidP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Light">
    <w:altName w:val="Calibri Light"/>
    <w:charset w:val="00"/>
    <w:family w:val="swiss"/>
    <w:pitch w:val="variable"/>
    <w:sig w:usb0="E00002FF" w:usb1="4000A47B" w:usb2="00000001" w:usb3="00000000" w:csb0="0000019F" w:csb1="00000000"/>
  </w:font>
  <w:font w:name="Segoe UI Semibold">
    <w:altName w:val="Calibri"/>
    <w:charset w:val="00"/>
    <w:family w:val="swiss"/>
    <w:pitch w:val="variable"/>
    <w:sig w:usb0="E00002FF" w:usb1="4000A47B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AE695" w14:textId="77777777" w:rsidR="00561E9B" w:rsidRDefault="00561E9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23C7" w14:textId="77777777" w:rsidR="00561E9B" w:rsidRDefault="00561E9B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0378" w14:textId="77777777" w:rsidR="00617863" w:rsidRDefault="00617863" w:rsidP="00100952">
    <w:pPr>
      <w:pStyle w:val="Voettekst"/>
      <w:jc w:val="right"/>
      <w:rPr>
        <w:rFonts w:ascii="Montserrat Light" w:hAnsi="Montserrat Light"/>
        <w:color w:val="001432" w:themeColor="text1"/>
      </w:rPr>
    </w:pPr>
  </w:p>
  <w:p w14:paraId="26E6004D" w14:textId="77777777" w:rsidR="00617863" w:rsidRDefault="00617863" w:rsidP="00100952">
    <w:pPr>
      <w:pStyle w:val="Voettekst"/>
      <w:jc w:val="right"/>
      <w:rPr>
        <w:rFonts w:ascii="Montserrat Light" w:hAnsi="Montserrat Light"/>
        <w:color w:val="001432" w:themeColor="text1"/>
      </w:rPr>
    </w:pPr>
  </w:p>
  <w:p w14:paraId="05ABA182" w14:textId="15AAD9F7" w:rsidR="00617863" w:rsidRPr="00B810D5" w:rsidRDefault="00617863" w:rsidP="00732E13">
    <w:pPr>
      <w:pStyle w:val="Voettekst"/>
      <w:rPr>
        <w:rFonts w:ascii="Montserrat Light" w:hAnsi="Montserrat Light"/>
        <w:color w:val="001432" w:themeColor="text1"/>
      </w:rPr>
    </w:pPr>
    <w:r w:rsidRPr="00B810D5">
      <w:rPr>
        <w:rFonts w:ascii="Montserrat Light" w:hAnsi="Montserrat Light"/>
        <w:color w:val="001432" w:themeColor="text1"/>
      </w:rPr>
      <w:t xml:space="preserve">Blue Lines Translations </w:t>
    </w:r>
    <w:proofErr w:type="spellStart"/>
    <w:r w:rsidRPr="00B810D5">
      <w:rPr>
        <w:rFonts w:ascii="Montserrat Light" w:hAnsi="Montserrat Light"/>
        <w:color w:val="001432" w:themeColor="text1"/>
      </w:rPr>
      <w:t>bv</w:t>
    </w:r>
    <w:bookmarkStart w:id="0" w:name="_GoBack"/>
    <w:bookmarkEnd w:id="0"/>
    <w:proofErr w:type="spellEnd"/>
    <w:r>
      <w:rPr>
        <w:rFonts w:ascii="Montserrat Light" w:hAnsi="Montserrat Light"/>
        <w:color w:val="001432" w:themeColor="text1"/>
      </w:rPr>
      <w:tab/>
    </w:r>
    <w:proofErr w:type="spellStart"/>
    <w:r w:rsidRPr="00B810D5">
      <w:rPr>
        <w:rFonts w:ascii="Montserrat Light" w:hAnsi="Montserrat Light"/>
        <w:color w:val="001432" w:themeColor="text1"/>
      </w:rPr>
      <w:t>Kongostraat</w:t>
    </w:r>
    <w:proofErr w:type="spellEnd"/>
    <w:r w:rsidRPr="00B810D5">
      <w:rPr>
        <w:rFonts w:ascii="Montserrat Light" w:hAnsi="Montserrat Light"/>
        <w:color w:val="001432" w:themeColor="text1"/>
      </w:rPr>
      <w:t xml:space="preserve"> 100, 9000 Ghent, Belgium</w:t>
    </w:r>
  </w:p>
  <w:p w14:paraId="60A660BD" w14:textId="58C4AF1F" w:rsidR="00617863" w:rsidRDefault="00617863" w:rsidP="00732E13">
    <w:pPr>
      <w:pStyle w:val="Voettekst"/>
      <w:rPr>
        <w:rFonts w:ascii="Montserrat Light" w:hAnsi="Montserrat Light"/>
        <w:color w:val="001432" w:themeColor="text1"/>
      </w:rPr>
    </w:pPr>
    <w:r>
      <w:rPr>
        <w:rFonts w:ascii="Montserrat Light" w:hAnsi="Montserrat Light"/>
        <w:color w:val="001432" w:themeColor="text1"/>
      </w:rPr>
      <w:t xml:space="preserve">E-mail accounting: </w:t>
    </w:r>
    <w:hyperlink r:id="rId1" w:history="1">
      <w:r w:rsidR="00AC3545" w:rsidRPr="00472481">
        <w:rPr>
          <w:rStyle w:val="Hyperlink"/>
          <w:rFonts w:ascii="Montserrat Light" w:hAnsi="Montserrat Light"/>
        </w:rPr>
        <w:t>invoicing@bluelines.eu</w:t>
      </w:r>
    </w:hyperlink>
    <w:r>
      <w:rPr>
        <w:rFonts w:ascii="Montserrat Light" w:hAnsi="Montserrat Light"/>
        <w:color w:val="001432" w:themeColor="text1"/>
      </w:rPr>
      <w:tab/>
      <w:t>VAT: BE0873.198.354</w:t>
    </w:r>
  </w:p>
  <w:p w14:paraId="0290697E" w14:textId="737EF4A3" w:rsidR="00617863" w:rsidRPr="003E5E85" w:rsidRDefault="00617863" w:rsidP="003E5E85">
    <w:pPr>
      <w:pStyle w:val="Voettekst"/>
      <w:rPr>
        <w:rFonts w:ascii="Montserrat Light" w:hAnsi="Montserrat Light"/>
        <w:color w:val="001432" w:themeColor="text1"/>
      </w:rPr>
    </w:pPr>
    <w:r>
      <w:rPr>
        <w:rFonts w:ascii="Montserrat Light" w:hAnsi="Montserrat Light"/>
        <w:color w:val="001432" w:themeColor="text1"/>
      </w:rPr>
      <w:t xml:space="preserve">VDK </w:t>
    </w:r>
    <w:proofErr w:type="spellStart"/>
    <w:r>
      <w:rPr>
        <w:rFonts w:ascii="Montserrat Light" w:hAnsi="Montserrat Light"/>
        <w:color w:val="001432" w:themeColor="text1"/>
      </w:rPr>
      <w:t>Spaarbank</w:t>
    </w:r>
    <w:proofErr w:type="spellEnd"/>
    <w:r>
      <w:rPr>
        <w:rFonts w:ascii="Montserrat Light" w:hAnsi="Montserrat Light"/>
        <w:color w:val="001432" w:themeColor="text1"/>
      </w:rPr>
      <w:t xml:space="preserve"> </w:t>
    </w:r>
    <w:proofErr w:type="spellStart"/>
    <w:r>
      <w:rPr>
        <w:rFonts w:ascii="Montserrat Light" w:hAnsi="Montserrat Light"/>
        <w:color w:val="001432" w:themeColor="text1"/>
      </w:rPr>
      <w:t>nv</w:t>
    </w:r>
    <w:proofErr w:type="spellEnd"/>
    <w:r>
      <w:rPr>
        <w:rFonts w:ascii="Montserrat Light" w:hAnsi="Montserrat Light"/>
        <w:color w:val="001432" w:themeColor="text1"/>
      </w:rPr>
      <w:t>, IBAN BE15 8939 4402 9630, SWIFT VDSPBE91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7E24" w14:textId="77777777" w:rsidR="00617863" w:rsidRDefault="00617863" w:rsidP="00902929">
      <w:r>
        <w:separator/>
      </w:r>
    </w:p>
  </w:footnote>
  <w:footnote w:type="continuationSeparator" w:id="0">
    <w:p w14:paraId="0D3D4438" w14:textId="77777777" w:rsidR="00617863" w:rsidRDefault="00617863" w:rsidP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0A0A9" w14:textId="77777777" w:rsidR="00561E9B" w:rsidRDefault="00561E9B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BC015" w14:textId="77777777" w:rsidR="00561E9B" w:rsidRDefault="00561E9B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8D9C" w14:textId="07E35B6A" w:rsidR="00617863" w:rsidRDefault="00617863" w:rsidP="00EB56B2">
    <w:pPr>
      <w:pStyle w:val="rightalign"/>
      <w:spacing w:before="240" w:after="360"/>
    </w:pPr>
    <w:r>
      <w:rPr>
        <w:noProof/>
        <w:lang w:eastAsia="nl-NL"/>
      </w:rPr>
      <w:drawing>
        <wp:inline distT="0" distB="0" distL="0" distR="0" wp14:anchorId="091BFAEC" wp14:editId="6B789F58">
          <wp:extent cx="1053872" cy="1274578"/>
          <wp:effectExtent l="0" t="0" r="0" b="0"/>
          <wp:docPr id="7" name="Afbeelding 7" descr="FileServer:BLUE LINES 2017:commercial:website:CODEDOR:RIK :LOGO def:CMYK:BL-beeldmerk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Server:BLUE LINES 2017:commercial:website:CODEDOR:RIK :LOGO def:CMYK:BL-beeldmerk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077" cy="1274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4B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E44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7C5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4C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40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68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E8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68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AE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A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0FE5"/>
    <w:multiLevelType w:val="hybridMultilevel"/>
    <w:tmpl w:val="E842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A30A52"/>
    <w:multiLevelType w:val="hybridMultilevel"/>
    <w:tmpl w:val="ED4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895BA0"/>
    <w:multiLevelType w:val="hybridMultilevel"/>
    <w:tmpl w:val="A29A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9515F1"/>
    <w:multiLevelType w:val="hybridMultilevel"/>
    <w:tmpl w:val="E294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14DA0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03E5A"/>
    <w:multiLevelType w:val="hybridMultilevel"/>
    <w:tmpl w:val="88D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123A5"/>
    <w:multiLevelType w:val="hybridMultilevel"/>
    <w:tmpl w:val="685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C16A88"/>
    <w:multiLevelType w:val="hybridMultilevel"/>
    <w:tmpl w:val="9C8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D3168"/>
    <w:multiLevelType w:val="hybridMultilevel"/>
    <w:tmpl w:val="5ED4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765AE6"/>
    <w:multiLevelType w:val="hybridMultilevel"/>
    <w:tmpl w:val="E6A6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B52AFE"/>
    <w:multiLevelType w:val="hybridMultilevel"/>
    <w:tmpl w:val="164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654374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E12B34"/>
    <w:multiLevelType w:val="hybridMultilevel"/>
    <w:tmpl w:val="3DE8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C503540"/>
    <w:multiLevelType w:val="hybridMultilevel"/>
    <w:tmpl w:val="113E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572F23"/>
    <w:multiLevelType w:val="hybridMultilevel"/>
    <w:tmpl w:val="16C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EC0474"/>
    <w:multiLevelType w:val="hybridMultilevel"/>
    <w:tmpl w:val="2298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C4293"/>
    <w:multiLevelType w:val="hybridMultilevel"/>
    <w:tmpl w:val="A3AC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6A46FAA"/>
    <w:multiLevelType w:val="hybridMultilevel"/>
    <w:tmpl w:val="8FB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33D98"/>
    <w:multiLevelType w:val="hybridMultilevel"/>
    <w:tmpl w:val="FD16D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D7DF4"/>
    <w:multiLevelType w:val="hybridMultilevel"/>
    <w:tmpl w:val="52DAC796"/>
    <w:lvl w:ilvl="0" w:tplc="6DF4BCA8">
      <w:start w:val="1"/>
      <w:numFmt w:val="decimal"/>
      <w:lvlText w:val="%1"/>
      <w:lvlJc w:val="left"/>
      <w:pPr>
        <w:ind w:left="720" w:hanging="360"/>
      </w:pPr>
      <w:rPr>
        <w:rFonts w:hint="default"/>
        <w:color w:val="90A7B2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D073C"/>
    <w:multiLevelType w:val="hybridMultilevel"/>
    <w:tmpl w:val="868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53434"/>
    <w:multiLevelType w:val="hybridMultilevel"/>
    <w:tmpl w:val="F49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D6CA7"/>
    <w:multiLevelType w:val="hybridMultilevel"/>
    <w:tmpl w:val="353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97801"/>
    <w:multiLevelType w:val="hybridMultilevel"/>
    <w:tmpl w:val="FE4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0533D"/>
    <w:multiLevelType w:val="hybridMultilevel"/>
    <w:tmpl w:val="346C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B6515"/>
    <w:multiLevelType w:val="hybridMultilevel"/>
    <w:tmpl w:val="2EF8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B19E5"/>
    <w:multiLevelType w:val="hybridMultilevel"/>
    <w:tmpl w:val="F3F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A2032"/>
    <w:multiLevelType w:val="hybridMultilevel"/>
    <w:tmpl w:val="3A92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9A528A"/>
    <w:multiLevelType w:val="hybridMultilevel"/>
    <w:tmpl w:val="5AD6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2A1ACA"/>
    <w:multiLevelType w:val="hybridMultilevel"/>
    <w:tmpl w:val="DB4444DE"/>
    <w:lvl w:ilvl="0" w:tplc="761EBDFC">
      <w:start w:val="1"/>
      <w:numFmt w:val="decimal"/>
      <w:pStyle w:val="Lijstalinea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11"/>
  </w:num>
  <w:num w:numId="5">
    <w:abstractNumId w:val="38"/>
  </w:num>
  <w:num w:numId="6">
    <w:abstractNumId w:val="26"/>
  </w:num>
  <w:num w:numId="7">
    <w:abstractNumId w:val="30"/>
  </w:num>
  <w:num w:numId="8">
    <w:abstractNumId w:val="40"/>
  </w:num>
  <w:num w:numId="9">
    <w:abstractNumId w:val="23"/>
  </w:num>
  <w:num w:numId="10">
    <w:abstractNumId w:val="20"/>
  </w:num>
  <w:num w:numId="11">
    <w:abstractNumId w:val="16"/>
  </w:num>
  <w:num w:numId="12">
    <w:abstractNumId w:val="19"/>
  </w:num>
  <w:num w:numId="13">
    <w:abstractNumId w:val="27"/>
  </w:num>
  <w:num w:numId="14">
    <w:abstractNumId w:val="39"/>
  </w:num>
  <w:num w:numId="15">
    <w:abstractNumId w:val="12"/>
  </w:num>
  <w:num w:numId="16">
    <w:abstractNumId w:val="18"/>
  </w:num>
  <w:num w:numId="17">
    <w:abstractNumId w:val="35"/>
  </w:num>
  <w:num w:numId="18">
    <w:abstractNumId w:val="24"/>
  </w:num>
  <w:num w:numId="19">
    <w:abstractNumId w:val="33"/>
  </w:num>
  <w:num w:numId="20">
    <w:abstractNumId w:val="34"/>
  </w:num>
  <w:num w:numId="21">
    <w:abstractNumId w:val="32"/>
  </w:num>
  <w:num w:numId="22">
    <w:abstractNumId w:val="15"/>
  </w:num>
  <w:num w:numId="23">
    <w:abstractNumId w:val="13"/>
  </w:num>
  <w:num w:numId="24">
    <w:abstractNumId w:val="36"/>
  </w:num>
  <w:num w:numId="25">
    <w:abstractNumId w:val="37"/>
  </w:num>
  <w:num w:numId="26">
    <w:abstractNumId w:val="21"/>
  </w:num>
  <w:num w:numId="27">
    <w:abstractNumId w:val="14"/>
  </w:num>
  <w:num w:numId="28">
    <w:abstractNumId w:val="28"/>
  </w:num>
  <w:num w:numId="29">
    <w:abstractNumId w:val="25"/>
  </w:num>
  <w:num w:numId="30">
    <w:abstractNumId w:val="41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2"/>
    <w:rsid w:val="00001CD5"/>
    <w:rsid w:val="00006F90"/>
    <w:rsid w:val="0001197D"/>
    <w:rsid w:val="000142E8"/>
    <w:rsid w:val="00024D99"/>
    <w:rsid w:val="00025AF8"/>
    <w:rsid w:val="000401E8"/>
    <w:rsid w:val="0004780F"/>
    <w:rsid w:val="00052B6B"/>
    <w:rsid w:val="00054202"/>
    <w:rsid w:val="00060862"/>
    <w:rsid w:val="0006686B"/>
    <w:rsid w:val="000724A1"/>
    <w:rsid w:val="00081EE0"/>
    <w:rsid w:val="0008350A"/>
    <w:rsid w:val="00085423"/>
    <w:rsid w:val="00092828"/>
    <w:rsid w:val="00094DEA"/>
    <w:rsid w:val="00097052"/>
    <w:rsid w:val="000A6360"/>
    <w:rsid w:val="000B7797"/>
    <w:rsid w:val="000C48E0"/>
    <w:rsid w:val="000D2A5C"/>
    <w:rsid w:val="000D7A21"/>
    <w:rsid w:val="000E47AD"/>
    <w:rsid w:val="000E6092"/>
    <w:rsid w:val="000E6238"/>
    <w:rsid w:val="001000D6"/>
    <w:rsid w:val="00100952"/>
    <w:rsid w:val="00102D54"/>
    <w:rsid w:val="001058EE"/>
    <w:rsid w:val="0013090E"/>
    <w:rsid w:val="00144F6A"/>
    <w:rsid w:val="001450E9"/>
    <w:rsid w:val="00152837"/>
    <w:rsid w:val="00152F69"/>
    <w:rsid w:val="001572E0"/>
    <w:rsid w:val="00162E4E"/>
    <w:rsid w:val="0016436A"/>
    <w:rsid w:val="001665A8"/>
    <w:rsid w:val="00170F51"/>
    <w:rsid w:val="00183566"/>
    <w:rsid w:val="00186FB7"/>
    <w:rsid w:val="001903B5"/>
    <w:rsid w:val="001943AE"/>
    <w:rsid w:val="00195A52"/>
    <w:rsid w:val="0019625A"/>
    <w:rsid w:val="001B29E3"/>
    <w:rsid w:val="001B661E"/>
    <w:rsid w:val="001C7C2F"/>
    <w:rsid w:val="001E0ECE"/>
    <w:rsid w:val="001E3775"/>
    <w:rsid w:val="001F094B"/>
    <w:rsid w:val="001F176E"/>
    <w:rsid w:val="0020208F"/>
    <w:rsid w:val="0020386E"/>
    <w:rsid w:val="00207B1D"/>
    <w:rsid w:val="00212B3A"/>
    <w:rsid w:val="00226726"/>
    <w:rsid w:val="00235E10"/>
    <w:rsid w:val="00236765"/>
    <w:rsid w:val="00236F61"/>
    <w:rsid w:val="00250481"/>
    <w:rsid w:val="002521D3"/>
    <w:rsid w:val="00252460"/>
    <w:rsid w:val="00253DCA"/>
    <w:rsid w:val="00260D0B"/>
    <w:rsid w:val="00262E46"/>
    <w:rsid w:val="00267905"/>
    <w:rsid w:val="002701D8"/>
    <w:rsid w:val="00273CB0"/>
    <w:rsid w:val="00274A0A"/>
    <w:rsid w:val="002778BB"/>
    <w:rsid w:val="002877CB"/>
    <w:rsid w:val="00294C06"/>
    <w:rsid w:val="002A55E2"/>
    <w:rsid w:val="002A580E"/>
    <w:rsid w:val="002A6716"/>
    <w:rsid w:val="002B34E2"/>
    <w:rsid w:val="002B3756"/>
    <w:rsid w:val="002C1418"/>
    <w:rsid w:val="002C6CF0"/>
    <w:rsid w:val="002C6E61"/>
    <w:rsid w:val="002F2072"/>
    <w:rsid w:val="002F3301"/>
    <w:rsid w:val="002F361D"/>
    <w:rsid w:val="002F4744"/>
    <w:rsid w:val="002F77D1"/>
    <w:rsid w:val="00311E09"/>
    <w:rsid w:val="0031740E"/>
    <w:rsid w:val="00321C35"/>
    <w:rsid w:val="003274F5"/>
    <w:rsid w:val="00332013"/>
    <w:rsid w:val="003410D1"/>
    <w:rsid w:val="003438AD"/>
    <w:rsid w:val="00344DE1"/>
    <w:rsid w:val="00353DBF"/>
    <w:rsid w:val="00364DF0"/>
    <w:rsid w:val="00373E8B"/>
    <w:rsid w:val="00382BB1"/>
    <w:rsid w:val="00390780"/>
    <w:rsid w:val="003B535E"/>
    <w:rsid w:val="003E38A7"/>
    <w:rsid w:val="003E5E85"/>
    <w:rsid w:val="003E6D51"/>
    <w:rsid w:val="003F3C6C"/>
    <w:rsid w:val="003F5F64"/>
    <w:rsid w:val="00400332"/>
    <w:rsid w:val="0040037A"/>
    <w:rsid w:val="004076CD"/>
    <w:rsid w:val="00410AC1"/>
    <w:rsid w:val="00424531"/>
    <w:rsid w:val="004246F4"/>
    <w:rsid w:val="00442CB8"/>
    <w:rsid w:val="00446364"/>
    <w:rsid w:val="00451407"/>
    <w:rsid w:val="004526E6"/>
    <w:rsid w:val="00452EA0"/>
    <w:rsid w:val="00480329"/>
    <w:rsid w:val="004851E1"/>
    <w:rsid w:val="00495246"/>
    <w:rsid w:val="004A0466"/>
    <w:rsid w:val="004A176B"/>
    <w:rsid w:val="004A5B3E"/>
    <w:rsid w:val="004B4590"/>
    <w:rsid w:val="004C32D8"/>
    <w:rsid w:val="004C7C01"/>
    <w:rsid w:val="004D2FE2"/>
    <w:rsid w:val="004D4968"/>
    <w:rsid w:val="004D4B12"/>
    <w:rsid w:val="004D7DA9"/>
    <w:rsid w:val="004E7A7D"/>
    <w:rsid w:val="004F276F"/>
    <w:rsid w:val="004F7F7D"/>
    <w:rsid w:val="005050EC"/>
    <w:rsid w:val="00516C43"/>
    <w:rsid w:val="00521A94"/>
    <w:rsid w:val="00530FEE"/>
    <w:rsid w:val="005331AE"/>
    <w:rsid w:val="005332AD"/>
    <w:rsid w:val="00533FFC"/>
    <w:rsid w:val="00537D31"/>
    <w:rsid w:val="00547533"/>
    <w:rsid w:val="00550F65"/>
    <w:rsid w:val="00561E9B"/>
    <w:rsid w:val="00562C06"/>
    <w:rsid w:val="00562DFC"/>
    <w:rsid w:val="0057662D"/>
    <w:rsid w:val="00582FB0"/>
    <w:rsid w:val="00585369"/>
    <w:rsid w:val="00585E86"/>
    <w:rsid w:val="005A611A"/>
    <w:rsid w:val="005C2B9F"/>
    <w:rsid w:val="005D17D9"/>
    <w:rsid w:val="005E0949"/>
    <w:rsid w:val="005F5362"/>
    <w:rsid w:val="006127CF"/>
    <w:rsid w:val="0061325C"/>
    <w:rsid w:val="00614601"/>
    <w:rsid w:val="00614E45"/>
    <w:rsid w:val="00615D0F"/>
    <w:rsid w:val="00617863"/>
    <w:rsid w:val="006215FA"/>
    <w:rsid w:val="00622FA3"/>
    <w:rsid w:val="00622FDE"/>
    <w:rsid w:val="006329F3"/>
    <w:rsid w:val="00633B3B"/>
    <w:rsid w:val="00645252"/>
    <w:rsid w:val="0065265D"/>
    <w:rsid w:val="00662F4E"/>
    <w:rsid w:val="00663EC1"/>
    <w:rsid w:val="006733BA"/>
    <w:rsid w:val="0068122F"/>
    <w:rsid w:val="0068454B"/>
    <w:rsid w:val="00686A44"/>
    <w:rsid w:val="006946C2"/>
    <w:rsid w:val="006A644B"/>
    <w:rsid w:val="006B0058"/>
    <w:rsid w:val="006B1176"/>
    <w:rsid w:val="006B296C"/>
    <w:rsid w:val="006C4C13"/>
    <w:rsid w:val="006C4D30"/>
    <w:rsid w:val="006D30B5"/>
    <w:rsid w:val="006D3D74"/>
    <w:rsid w:val="006D4014"/>
    <w:rsid w:val="006D5E5C"/>
    <w:rsid w:val="006E053C"/>
    <w:rsid w:val="006E4E28"/>
    <w:rsid w:val="006F18BF"/>
    <w:rsid w:val="006F2413"/>
    <w:rsid w:val="006F2E51"/>
    <w:rsid w:val="006F7247"/>
    <w:rsid w:val="00705CAE"/>
    <w:rsid w:val="007077FB"/>
    <w:rsid w:val="00717482"/>
    <w:rsid w:val="00732E13"/>
    <w:rsid w:val="00741985"/>
    <w:rsid w:val="00741B82"/>
    <w:rsid w:val="007501B4"/>
    <w:rsid w:val="00753D09"/>
    <w:rsid w:val="00785FEC"/>
    <w:rsid w:val="0078600F"/>
    <w:rsid w:val="0078622E"/>
    <w:rsid w:val="007871B3"/>
    <w:rsid w:val="007A45F3"/>
    <w:rsid w:val="007B00FF"/>
    <w:rsid w:val="007C2593"/>
    <w:rsid w:val="007C3554"/>
    <w:rsid w:val="007C44C6"/>
    <w:rsid w:val="007C7612"/>
    <w:rsid w:val="007E0AD5"/>
    <w:rsid w:val="007E65DC"/>
    <w:rsid w:val="007F08ED"/>
    <w:rsid w:val="00800ACE"/>
    <w:rsid w:val="008068B0"/>
    <w:rsid w:val="00825F31"/>
    <w:rsid w:val="008353BC"/>
    <w:rsid w:val="008378E5"/>
    <w:rsid w:val="00850FB9"/>
    <w:rsid w:val="00856CDF"/>
    <w:rsid w:val="00856F6D"/>
    <w:rsid w:val="008655AE"/>
    <w:rsid w:val="008707DC"/>
    <w:rsid w:val="00870CCB"/>
    <w:rsid w:val="0087728D"/>
    <w:rsid w:val="00892E07"/>
    <w:rsid w:val="00897E5D"/>
    <w:rsid w:val="008A062C"/>
    <w:rsid w:val="008A272D"/>
    <w:rsid w:val="008A64B3"/>
    <w:rsid w:val="008C238A"/>
    <w:rsid w:val="008D04FE"/>
    <w:rsid w:val="008D075B"/>
    <w:rsid w:val="008D2EDD"/>
    <w:rsid w:val="008D4D89"/>
    <w:rsid w:val="008D5DF5"/>
    <w:rsid w:val="008E1F47"/>
    <w:rsid w:val="008E2790"/>
    <w:rsid w:val="008E4183"/>
    <w:rsid w:val="00900C0B"/>
    <w:rsid w:val="00902929"/>
    <w:rsid w:val="00915FF7"/>
    <w:rsid w:val="00921068"/>
    <w:rsid w:val="00921E0D"/>
    <w:rsid w:val="0093630A"/>
    <w:rsid w:val="0093741E"/>
    <w:rsid w:val="00942365"/>
    <w:rsid w:val="00943578"/>
    <w:rsid w:val="00955CAD"/>
    <w:rsid w:val="00955EA3"/>
    <w:rsid w:val="0095673D"/>
    <w:rsid w:val="00966D49"/>
    <w:rsid w:val="0097268F"/>
    <w:rsid w:val="0098081D"/>
    <w:rsid w:val="00985ECC"/>
    <w:rsid w:val="00990930"/>
    <w:rsid w:val="00991658"/>
    <w:rsid w:val="00994515"/>
    <w:rsid w:val="009A1D83"/>
    <w:rsid w:val="009A2553"/>
    <w:rsid w:val="009A70BB"/>
    <w:rsid w:val="009C3735"/>
    <w:rsid w:val="009C50AD"/>
    <w:rsid w:val="009D21C2"/>
    <w:rsid w:val="009D72AF"/>
    <w:rsid w:val="00A0256F"/>
    <w:rsid w:val="00A0444A"/>
    <w:rsid w:val="00A070CB"/>
    <w:rsid w:val="00A1084B"/>
    <w:rsid w:val="00A143FE"/>
    <w:rsid w:val="00A31F10"/>
    <w:rsid w:val="00A32714"/>
    <w:rsid w:val="00A342EE"/>
    <w:rsid w:val="00A37E12"/>
    <w:rsid w:val="00A5392B"/>
    <w:rsid w:val="00A573E4"/>
    <w:rsid w:val="00A62513"/>
    <w:rsid w:val="00A67620"/>
    <w:rsid w:val="00A76CD6"/>
    <w:rsid w:val="00A84274"/>
    <w:rsid w:val="00A869B0"/>
    <w:rsid w:val="00A9204E"/>
    <w:rsid w:val="00A932FE"/>
    <w:rsid w:val="00A9690D"/>
    <w:rsid w:val="00AA471C"/>
    <w:rsid w:val="00AA73A4"/>
    <w:rsid w:val="00AC3545"/>
    <w:rsid w:val="00AC6F1A"/>
    <w:rsid w:val="00AD09F9"/>
    <w:rsid w:val="00AF51EA"/>
    <w:rsid w:val="00B017C6"/>
    <w:rsid w:val="00B15AFA"/>
    <w:rsid w:val="00B200A0"/>
    <w:rsid w:val="00B421DB"/>
    <w:rsid w:val="00B42784"/>
    <w:rsid w:val="00B42B06"/>
    <w:rsid w:val="00B47B4A"/>
    <w:rsid w:val="00B47C12"/>
    <w:rsid w:val="00B575A3"/>
    <w:rsid w:val="00B62202"/>
    <w:rsid w:val="00B6692F"/>
    <w:rsid w:val="00B67CDF"/>
    <w:rsid w:val="00B709B4"/>
    <w:rsid w:val="00B73EBC"/>
    <w:rsid w:val="00B75A71"/>
    <w:rsid w:val="00B76875"/>
    <w:rsid w:val="00B810D5"/>
    <w:rsid w:val="00B869EB"/>
    <w:rsid w:val="00B936F6"/>
    <w:rsid w:val="00BA3A8E"/>
    <w:rsid w:val="00BA3B89"/>
    <w:rsid w:val="00BA4FB8"/>
    <w:rsid w:val="00BB3172"/>
    <w:rsid w:val="00BB5289"/>
    <w:rsid w:val="00BB5635"/>
    <w:rsid w:val="00BC4651"/>
    <w:rsid w:val="00BC4F25"/>
    <w:rsid w:val="00BD0597"/>
    <w:rsid w:val="00BF07CE"/>
    <w:rsid w:val="00BF2712"/>
    <w:rsid w:val="00BF4CCD"/>
    <w:rsid w:val="00BF77FE"/>
    <w:rsid w:val="00C03033"/>
    <w:rsid w:val="00C200E2"/>
    <w:rsid w:val="00C20129"/>
    <w:rsid w:val="00C26459"/>
    <w:rsid w:val="00C33272"/>
    <w:rsid w:val="00C35117"/>
    <w:rsid w:val="00C3718C"/>
    <w:rsid w:val="00C374FE"/>
    <w:rsid w:val="00C41634"/>
    <w:rsid w:val="00C460B0"/>
    <w:rsid w:val="00C4720A"/>
    <w:rsid w:val="00C61BCC"/>
    <w:rsid w:val="00C7492F"/>
    <w:rsid w:val="00C77225"/>
    <w:rsid w:val="00C82090"/>
    <w:rsid w:val="00C8214A"/>
    <w:rsid w:val="00C96BF4"/>
    <w:rsid w:val="00C97A16"/>
    <w:rsid w:val="00CA6B6C"/>
    <w:rsid w:val="00CA762D"/>
    <w:rsid w:val="00CC3556"/>
    <w:rsid w:val="00CC6C7B"/>
    <w:rsid w:val="00CD1A25"/>
    <w:rsid w:val="00CE1C03"/>
    <w:rsid w:val="00D0027D"/>
    <w:rsid w:val="00D03470"/>
    <w:rsid w:val="00D07AC6"/>
    <w:rsid w:val="00D16E7A"/>
    <w:rsid w:val="00D21B39"/>
    <w:rsid w:val="00D3230B"/>
    <w:rsid w:val="00D347B1"/>
    <w:rsid w:val="00D35610"/>
    <w:rsid w:val="00D36835"/>
    <w:rsid w:val="00D51D5A"/>
    <w:rsid w:val="00D71BC9"/>
    <w:rsid w:val="00D72C25"/>
    <w:rsid w:val="00D73C51"/>
    <w:rsid w:val="00D75BC0"/>
    <w:rsid w:val="00D77819"/>
    <w:rsid w:val="00D80F35"/>
    <w:rsid w:val="00D83A20"/>
    <w:rsid w:val="00D85C4E"/>
    <w:rsid w:val="00D87509"/>
    <w:rsid w:val="00D93AA5"/>
    <w:rsid w:val="00DA09F9"/>
    <w:rsid w:val="00DA2A63"/>
    <w:rsid w:val="00DB2085"/>
    <w:rsid w:val="00DB657C"/>
    <w:rsid w:val="00DB6C4A"/>
    <w:rsid w:val="00DC2731"/>
    <w:rsid w:val="00DC688B"/>
    <w:rsid w:val="00DD43DA"/>
    <w:rsid w:val="00DE0D50"/>
    <w:rsid w:val="00DE28BC"/>
    <w:rsid w:val="00DF1D86"/>
    <w:rsid w:val="00DF4ED7"/>
    <w:rsid w:val="00DF6D3F"/>
    <w:rsid w:val="00DF7AE9"/>
    <w:rsid w:val="00E060A2"/>
    <w:rsid w:val="00E07646"/>
    <w:rsid w:val="00E13770"/>
    <w:rsid w:val="00E47374"/>
    <w:rsid w:val="00E51CE0"/>
    <w:rsid w:val="00E55F40"/>
    <w:rsid w:val="00E56020"/>
    <w:rsid w:val="00E5696B"/>
    <w:rsid w:val="00E66D22"/>
    <w:rsid w:val="00E71EE9"/>
    <w:rsid w:val="00E724F9"/>
    <w:rsid w:val="00E8202C"/>
    <w:rsid w:val="00EA040F"/>
    <w:rsid w:val="00EA5657"/>
    <w:rsid w:val="00EA6403"/>
    <w:rsid w:val="00EA6A48"/>
    <w:rsid w:val="00EB56B2"/>
    <w:rsid w:val="00EC4E32"/>
    <w:rsid w:val="00ED3F82"/>
    <w:rsid w:val="00ED4D16"/>
    <w:rsid w:val="00ED4EF3"/>
    <w:rsid w:val="00EE44AE"/>
    <w:rsid w:val="00F02314"/>
    <w:rsid w:val="00F043B3"/>
    <w:rsid w:val="00F15430"/>
    <w:rsid w:val="00F162A8"/>
    <w:rsid w:val="00F2369E"/>
    <w:rsid w:val="00F240E3"/>
    <w:rsid w:val="00F254C8"/>
    <w:rsid w:val="00F27246"/>
    <w:rsid w:val="00F30D8E"/>
    <w:rsid w:val="00F35C57"/>
    <w:rsid w:val="00F40F07"/>
    <w:rsid w:val="00F42E2A"/>
    <w:rsid w:val="00F47AC8"/>
    <w:rsid w:val="00F63C9A"/>
    <w:rsid w:val="00F65C79"/>
    <w:rsid w:val="00F82460"/>
    <w:rsid w:val="00F878C8"/>
    <w:rsid w:val="00F95D36"/>
    <w:rsid w:val="00FB3329"/>
    <w:rsid w:val="00FB3ABF"/>
    <w:rsid w:val="00FB67E3"/>
    <w:rsid w:val="00FC72B8"/>
    <w:rsid w:val="00FD283C"/>
    <w:rsid w:val="00FD486B"/>
    <w:rsid w:val="00FE07DA"/>
    <w:rsid w:val="00FE5780"/>
    <w:rsid w:val="00FE5D6F"/>
    <w:rsid w:val="00FE6CB1"/>
    <w:rsid w:val="00FE78FF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16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qFormat/>
    <w:rsid w:val="0010095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Kop1">
    <w:name w:val="heading 1"/>
    <w:basedOn w:val="Normaal"/>
    <w:next w:val="Normaal"/>
    <w:link w:val="Kop1Teken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US" w:eastAsia="en-US"/>
    </w:rPr>
  </w:style>
  <w:style w:type="paragraph" w:styleId="Kop2">
    <w:name w:val="heading 2"/>
    <w:basedOn w:val="Kop1"/>
    <w:next w:val="Normaal"/>
    <w:link w:val="Kop2Teken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Kop3">
    <w:name w:val="heading 3"/>
    <w:basedOn w:val="Kop1"/>
    <w:next w:val="Normaal"/>
    <w:link w:val="Kop3Teken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F47AC8"/>
    <w:pPr>
      <w:keepNext/>
      <w:keepLines/>
      <w:spacing w:before="240" w:after="120"/>
      <w:outlineLvl w:val="3"/>
    </w:pPr>
    <w:rPr>
      <w:rFonts w:asciiTheme="majorHAnsi" w:eastAsiaTheme="majorEastAsia" w:hAnsiTheme="majorHAnsi" w:cstheme="majorHAnsi"/>
      <w:iCs/>
      <w:color w:val="42555F" w:themeColor="accent3" w:themeShade="80"/>
      <w:lang w:val="en-US" w:eastAsia="en-US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  <w:lang w:val="en-US"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C20129"/>
    <w:pPr>
      <w:spacing w:before="240" w:after="20"/>
      <w:outlineLvl w:val="5"/>
    </w:pPr>
    <w:rPr>
      <w:rFonts w:asciiTheme="minorHAnsi" w:eastAsiaTheme="minorHAnsi" w:hAnsiTheme="minorHAnsi" w:cstheme="minorHAnsi"/>
      <w:color w:val="7962CE" w:themeColor="accent1"/>
      <w:lang w:val="en-US" w:eastAsia="en-US"/>
    </w:rPr>
  </w:style>
  <w:style w:type="paragraph" w:styleId="Kop7">
    <w:name w:val="heading 7"/>
    <w:basedOn w:val="Normaal"/>
    <w:next w:val="Normaal"/>
    <w:link w:val="Kop7Teken"/>
    <w:uiPriority w:val="9"/>
    <w:unhideWhenUsed/>
    <w:rsid w:val="006D3D74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  <w:lang w:val="en-US" w:eastAsia="en-US"/>
    </w:rPr>
  </w:style>
  <w:style w:type="paragraph" w:styleId="Kop8">
    <w:name w:val="heading 8"/>
    <w:basedOn w:val="Normaal"/>
    <w:next w:val="Normaal"/>
    <w:link w:val="Kop8Teken"/>
    <w:uiPriority w:val="9"/>
    <w:unhideWhenUsed/>
    <w:rsid w:val="007A45F3"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  <w:lang w:val="en-US" w:eastAsia="en-US"/>
    </w:rPr>
  </w:style>
  <w:style w:type="paragraph" w:styleId="Kop9">
    <w:name w:val="heading 9"/>
    <w:basedOn w:val="Normaal"/>
    <w:next w:val="Normaal"/>
    <w:link w:val="Kop9Teken"/>
    <w:uiPriority w:val="9"/>
    <w:unhideWhenUsed/>
    <w:rsid w:val="007A45F3"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Kop2Teken">
    <w:name w:val="Kop 2 Teken"/>
    <w:basedOn w:val="Standaardalinea-lettertype"/>
    <w:link w:val="Kop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Kop4Teken">
    <w:name w:val="Kop 4 Teken"/>
    <w:basedOn w:val="Standaardalinea-lettertype"/>
    <w:link w:val="Kop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Kop7Teken">
    <w:name w:val="Kop 7 Teken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Kop8Teken">
    <w:name w:val="Kop 8 Teken"/>
    <w:basedOn w:val="Standaardalinea-lettertype"/>
    <w:link w:val="Kop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Kop9Teken">
    <w:name w:val="Kop 9 Teken"/>
    <w:basedOn w:val="Standaardalinea-lettertype"/>
    <w:link w:val="Kop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E56020"/>
    <w:pPr>
      <w:spacing w:after="120"/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  <w:lang w:val="en-US"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Nadruk">
    <w:name w:val="Emphasis"/>
    <w:basedOn w:val="Standaardalinea-lettertype"/>
    <w:uiPriority w:val="20"/>
    <w:rsid w:val="0093630A"/>
    <w:rPr>
      <w:i/>
      <w:iCs/>
    </w:rPr>
  </w:style>
  <w:style w:type="character" w:styleId="Zwaar">
    <w:name w:val="Strong"/>
    <w:aliases w:val="Bold"/>
    <w:basedOn w:val="Standaardalinea-lettertype"/>
    <w:uiPriority w:val="22"/>
    <w:qFormat/>
    <w:rsid w:val="008D4D89"/>
    <w:rPr>
      <w:rFonts w:asciiTheme="majorHAnsi" w:hAnsiTheme="majorHAnsi"/>
      <w:b w:val="0"/>
      <w:bCs/>
    </w:rPr>
  </w:style>
  <w:style w:type="paragraph" w:styleId="Citaat">
    <w:name w:val="Quote"/>
    <w:basedOn w:val="Normaal"/>
    <w:next w:val="Normaal"/>
    <w:link w:val="CitaatTeken"/>
    <w:uiPriority w:val="29"/>
    <w:pPr>
      <w:spacing w:before="200" w:after="120"/>
      <w:ind w:left="864" w:right="864"/>
      <w:jc w:val="center"/>
    </w:pPr>
    <w:rPr>
      <w:rFonts w:asciiTheme="minorHAnsi" w:eastAsiaTheme="minorHAnsi" w:hAnsiTheme="minorHAnsi" w:cstheme="minorBidi"/>
      <w:i/>
      <w:iCs/>
      <w:color w:val="0042A5" w:themeColor="text1" w:themeTint="BF"/>
      <w:lang w:val="en-US" w:eastAsia="en-US"/>
    </w:rPr>
  </w:style>
  <w:style w:type="character" w:customStyle="1" w:styleId="CitaatTeken">
    <w:name w:val="Citaat Teken"/>
    <w:basedOn w:val="Standaardalinea-lettertype"/>
    <w:link w:val="Citaat"/>
    <w:uiPriority w:val="29"/>
    <w:rPr>
      <w:i/>
      <w:iCs/>
      <w:color w:val="0042A5" w:themeColor="text1" w:themeTint="BF"/>
    </w:rPr>
  </w:style>
  <w:style w:type="paragraph" w:styleId="Duidelijkcitaat">
    <w:name w:val="Intense Quote"/>
    <w:basedOn w:val="Normaal"/>
    <w:next w:val="Normaal"/>
    <w:link w:val="DuidelijkcitaatTeken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52474" w:themeColor="accent1" w:themeShade="80"/>
      <w:lang w:val="en-US" w:eastAsia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Standaardalinea-lettertype"/>
    <w:uiPriority w:val="99"/>
    <w:unhideWhenUsed/>
    <w:rsid w:val="00645252"/>
    <w:rPr>
      <w:color w:val="352474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Pr>
      <w:color w:val="1ED7D7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45252"/>
    <w:pPr>
      <w:spacing w:after="120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Norma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spacing w:after="120"/>
      <w:ind w:left="1152" w:right="1152"/>
    </w:pPr>
    <w:rPr>
      <w:rFonts w:asciiTheme="minorHAnsi" w:eastAsiaTheme="minorEastAsia" w:hAnsiTheme="minorHAnsi" w:cstheme="minorBidi"/>
      <w:i/>
      <w:iCs/>
      <w:color w:val="352474" w:themeColor="accent1" w:themeShade="80"/>
      <w:lang w:val="en-US" w:eastAsia="en-US"/>
    </w:rPr>
  </w:style>
  <w:style w:type="paragraph" w:styleId="Plattetekst3">
    <w:name w:val="Body Text 3"/>
    <w:basedOn w:val="Normaal"/>
    <w:link w:val="Plattetekst3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sid w:val="00645252"/>
    <w:rPr>
      <w:szCs w:val="16"/>
    </w:rPr>
  </w:style>
  <w:style w:type="paragraph" w:styleId="Plattetekstinspringen3">
    <w:name w:val="Body Text Indent 3"/>
    <w:basedOn w:val="Normaal"/>
    <w:link w:val="Plattetekstinspringen3Teken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sid w:val="0064525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252"/>
    <w:rPr>
      <w:sz w:val="22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4525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4525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45252"/>
    <w:rPr>
      <w:b/>
      <w:bCs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645252"/>
    <w:pPr>
      <w:spacing w:after="120"/>
    </w:pPr>
    <w:rPr>
      <w:rFonts w:ascii="Segoe UI" w:eastAsiaTheme="minorHAnsi" w:hAnsi="Segoe UI" w:cs="Segoe UI"/>
      <w:szCs w:val="16"/>
      <w:lang w:val="en-US" w:eastAsia="en-US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645252"/>
    <w:rPr>
      <w:rFonts w:ascii="Segoe UI" w:hAnsi="Segoe UI" w:cs="Segoe UI"/>
      <w:szCs w:val="16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645252"/>
    <w:rPr>
      <w:szCs w:val="20"/>
    </w:rPr>
  </w:style>
  <w:style w:type="paragraph" w:styleId="Afzender">
    <w:name w:val="envelope return"/>
    <w:basedOn w:val="Normaal"/>
    <w:uiPriority w:val="99"/>
    <w:semiHidden/>
    <w:unhideWhenUsed/>
    <w:rsid w:val="00645252"/>
    <w:pPr>
      <w:spacing w:after="120"/>
    </w:pPr>
    <w:rPr>
      <w:rFonts w:asciiTheme="majorHAnsi" w:eastAsiaTheme="majorEastAsia" w:hAnsiTheme="majorHAnsi" w:cstheme="majorBidi"/>
      <w:lang w:val="en-US" w:eastAsia="en-US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45252"/>
    <w:rPr>
      <w:szCs w:val="20"/>
    </w:rPr>
  </w:style>
  <w:style w:type="character" w:styleId="HTML-code">
    <w:name w:val="HTML Code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645252"/>
    <w:pPr>
      <w:spacing w:after="120"/>
    </w:pPr>
    <w:rPr>
      <w:rFonts w:ascii="Consolas" w:eastAsiaTheme="minorHAnsi" w:hAnsi="Consolas" w:cstheme="minorBidi"/>
      <w:lang w:val="en-US" w:eastAsia="en-US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64525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kst">
    <w:name w:val="macro"/>
    <w:link w:val="MacrotekstTeke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sid w:val="00645252"/>
    <w:rPr>
      <w:rFonts w:ascii="Consolas" w:hAnsi="Consolas"/>
      <w:szCs w:val="20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45252"/>
    <w:pPr>
      <w:spacing w:after="120"/>
    </w:pPr>
    <w:rPr>
      <w:rFonts w:ascii="Consolas" w:eastAsiaTheme="minorHAnsi" w:hAnsi="Consolas" w:cstheme="minorBidi"/>
      <w:szCs w:val="21"/>
      <w:lang w:val="en-US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45252"/>
    <w:rPr>
      <w:rFonts w:ascii="Consolas" w:hAnsi="Consolas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5252"/>
    <w:rPr>
      <w:color w:val="1E0013" w:themeColor="background2" w:themeShade="40"/>
    </w:rPr>
  </w:style>
  <w:style w:type="paragraph" w:styleId="Koptekst">
    <w:name w:val="header"/>
    <w:basedOn w:val="Normaal"/>
    <w:link w:val="KoptekstTeken"/>
    <w:uiPriority w:val="99"/>
    <w:unhideWhenUsed/>
    <w:rsid w:val="006D3D74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6D3D74"/>
  </w:style>
  <w:style w:type="paragraph" w:styleId="Voettekst">
    <w:name w:val="footer"/>
    <w:basedOn w:val="Normaal"/>
    <w:link w:val="VoettekstTeken"/>
    <w:uiPriority w:val="99"/>
    <w:unhideWhenUsed/>
    <w:rsid w:val="006D3D74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D3D74"/>
  </w:style>
  <w:style w:type="table" w:styleId="Tabelraster">
    <w:name w:val="Table Grid"/>
    <w:basedOn w:val="Standaardtabel"/>
    <w:uiPriority w:val="39"/>
    <w:rsid w:val="00A573E4"/>
    <w:tblPr>
      <w:tblInd w:w="0" w:type="dxa"/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al"/>
    <w:uiPriority w:val="1"/>
    <w:qFormat/>
    <w:rsid w:val="00FD283C"/>
    <w:pPr>
      <w:numPr>
        <w:numId w:val="3"/>
      </w:numPr>
      <w:spacing w:after="60"/>
      <w:ind w:left="220" w:hanging="210"/>
    </w:pPr>
    <w:rPr>
      <w:rFonts w:asciiTheme="minorHAnsi" w:eastAsiaTheme="minorHAnsi" w:hAnsiTheme="minorHAnsi" w:cstheme="minorBidi"/>
      <w:lang w:eastAsia="en-US"/>
    </w:rPr>
  </w:style>
  <w:style w:type="paragraph" w:customStyle="1" w:styleId="bullet2">
    <w:name w:val="bullet 2"/>
    <w:basedOn w:val="Normaal"/>
    <w:uiPriority w:val="2"/>
    <w:qFormat/>
    <w:rsid w:val="00B75A71"/>
    <w:pPr>
      <w:numPr>
        <w:ilvl w:val="1"/>
        <w:numId w:val="8"/>
      </w:numPr>
      <w:spacing w:after="120"/>
      <w:ind w:left="620" w:hanging="274"/>
      <w:contextualSpacing/>
    </w:pPr>
    <w:rPr>
      <w:rFonts w:asciiTheme="minorHAnsi" w:eastAsiaTheme="minorHAnsi" w:hAnsiTheme="minorHAnsi" w:cstheme="minorBidi"/>
      <w:sz w:val="18"/>
      <w:lang w:val="en-US" w:eastAsia="en-US"/>
    </w:rPr>
  </w:style>
  <w:style w:type="paragraph" w:styleId="Inhopg1">
    <w:name w:val="toc 1"/>
    <w:basedOn w:val="Normaal"/>
    <w:next w:val="Norma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eastAsiaTheme="minorHAnsi" w:hAnsiTheme="majorHAnsi" w:cstheme="majorHAnsi"/>
      <w:bCs/>
      <w:noProof/>
      <w:color w:val="001432" w:themeColor="text1"/>
      <w:szCs w:val="24"/>
      <w:u w:color="001432" w:themeColor="text1"/>
      <w:lang w:val="en-US" w:eastAsia="en-US"/>
    </w:rPr>
  </w:style>
  <w:style w:type="paragraph" w:styleId="Inhopg2">
    <w:name w:val="toc 2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60"/>
    </w:pPr>
    <w:rPr>
      <w:rFonts w:asciiTheme="minorHAnsi" w:eastAsiaTheme="minorHAnsi" w:hAnsiTheme="minorHAnsi" w:cstheme="minorHAnsi"/>
      <w:bCs/>
      <w:noProof/>
      <w:color w:val="62808E" w:themeColor="accent3" w:themeShade="BF"/>
      <w:lang w:val="en-US" w:eastAsia="en-US"/>
    </w:rPr>
  </w:style>
  <w:style w:type="paragraph" w:styleId="Inhopg3">
    <w:name w:val="toc 3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asciiTheme="minorHAnsi" w:eastAsiaTheme="minorHAnsi" w:hAnsiTheme="minorHAnsi" w:cstheme="minorHAnsi"/>
      <w:noProof/>
      <w:color w:val="62808E" w:themeColor="accent3" w:themeShade="BF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120"/>
      <w:ind w:left="400"/>
    </w:pPr>
    <w:rPr>
      <w:rFonts w:asciiTheme="minorHAnsi" w:eastAsiaTheme="minorHAnsi" w:hAnsiTheme="minorHAnsi" w:cstheme="minorHAnsi"/>
      <w:noProof/>
      <w:color w:val="42555F" w:themeColor="accent3" w:themeShade="80"/>
      <w:lang w:val="en-US" w:eastAsia="en-US"/>
    </w:rPr>
  </w:style>
  <w:style w:type="paragraph" w:styleId="Inhopg5">
    <w:name w:val="toc 5"/>
    <w:basedOn w:val="Normaal"/>
    <w:next w:val="Normaal"/>
    <w:autoRedefine/>
    <w:uiPriority w:val="39"/>
    <w:unhideWhenUsed/>
    <w:rsid w:val="00921068"/>
    <w:pPr>
      <w:spacing w:after="120"/>
      <w:ind w:left="600"/>
    </w:pPr>
    <w:rPr>
      <w:rFonts w:asciiTheme="minorHAnsi" w:eastAsiaTheme="minorHAnsi" w:hAnsiTheme="minorHAnsi" w:cstheme="minorHAnsi"/>
      <w:lang w:val="en-US" w:eastAsia="en-US"/>
    </w:rPr>
  </w:style>
  <w:style w:type="paragraph" w:styleId="Inhopg6">
    <w:name w:val="toc 6"/>
    <w:basedOn w:val="Normaal"/>
    <w:next w:val="Normaal"/>
    <w:autoRedefine/>
    <w:uiPriority w:val="39"/>
    <w:unhideWhenUsed/>
    <w:rsid w:val="00921068"/>
    <w:pPr>
      <w:spacing w:after="120"/>
      <w:ind w:left="800"/>
    </w:pPr>
    <w:rPr>
      <w:rFonts w:asciiTheme="minorHAnsi" w:eastAsiaTheme="minorHAnsi" w:hAnsiTheme="minorHAnsi" w:cstheme="minorHAnsi"/>
      <w:lang w:val="en-US" w:eastAsia="en-US"/>
    </w:rPr>
  </w:style>
  <w:style w:type="paragraph" w:styleId="Inhopg7">
    <w:name w:val="toc 7"/>
    <w:basedOn w:val="Normaal"/>
    <w:next w:val="Normaal"/>
    <w:autoRedefine/>
    <w:uiPriority w:val="39"/>
    <w:unhideWhenUsed/>
    <w:rsid w:val="00921068"/>
    <w:pPr>
      <w:spacing w:after="120"/>
      <w:ind w:left="1000"/>
    </w:pPr>
    <w:rPr>
      <w:rFonts w:asciiTheme="minorHAnsi" w:eastAsiaTheme="minorHAnsi" w:hAnsiTheme="minorHAnsi" w:cstheme="minorHAnsi"/>
      <w:lang w:val="en-US" w:eastAsia="en-US"/>
    </w:rPr>
  </w:style>
  <w:style w:type="paragraph" w:styleId="Inhopg8">
    <w:name w:val="toc 8"/>
    <w:basedOn w:val="Normaal"/>
    <w:next w:val="Normaal"/>
    <w:autoRedefine/>
    <w:uiPriority w:val="39"/>
    <w:unhideWhenUsed/>
    <w:rsid w:val="00921068"/>
    <w:pPr>
      <w:spacing w:after="120"/>
      <w:ind w:left="1200"/>
    </w:pPr>
    <w:rPr>
      <w:rFonts w:asciiTheme="minorHAnsi" w:eastAsiaTheme="minorHAnsi" w:hAnsiTheme="minorHAnsi" w:cstheme="minorHAnsi"/>
      <w:lang w:val="en-US" w:eastAsia="en-US"/>
    </w:rPr>
  </w:style>
  <w:style w:type="paragraph" w:styleId="Inhopg9">
    <w:name w:val="toc 9"/>
    <w:basedOn w:val="Normaal"/>
    <w:next w:val="Normaal"/>
    <w:autoRedefine/>
    <w:uiPriority w:val="39"/>
    <w:unhideWhenUsed/>
    <w:rsid w:val="00921068"/>
    <w:pPr>
      <w:spacing w:after="120"/>
      <w:ind w:left="1400"/>
    </w:pPr>
    <w:rPr>
      <w:rFonts w:asciiTheme="minorHAnsi" w:eastAsiaTheme="minorHAnsi" w:hAnsiTheme="minorHAnsi" w:cstheme="minorHAnsi"/>
      <w:lang w:val="en-US" w:eastAsia="en-US"/>
    </w:rPr>
  </w:style>
  <w:style w:type="paragraph" w:styleId="Normaalweb">
    <w:name w:val="Normal (Web)"/>
    <w:basedOn w:val="Normaal"/>
    <w:uiPriority w:val="99"/>
    <w:semiHidden/>
    <w:unhideWhenUsed/>
    <w:rsid w:val="00985ECC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character" w:customStyle="1" w:styleId="gmail-s1">
    <w:name w:val="gmail-s1"/>
    <w:basedOn w:val="Standaardalinea-lettertype"/>
    <w:rsid w:val="00ED3F82"/>
  </w:style>
  <w:style w:type="character" w:customStyle="1" w:styleId="apple-converted-space">
    <w:name w:val="apple-converted-space"/>
    <w:basedOn w:val="Standaardalinea-lettertype"/>
    <w:rsid w:val="00EA6A48"/>
  </w:style>
  <w:style w:type="paragraph" w:styleId="Subtitel">
    <w:name w:val="Subtitle"/>
    <w:basedOn w:val="Normaal"/>
    <w:next w:val="Normaal"/>
    <w:link w:val="SubtitelTeken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  <w:lang w:val="en-US" w:eastAsia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Kop1"/>
    <w:link w:val="QusetionPageChar"/>
    <w:uiPriority w:val="13"/>
    <w:qFormat/>
    <w:rsid w:val="003F5F64"/>
    <w:pPr>
      <w:tabs>
        <w:tab w:val="left" w:pos="7371"/>
      </w:tabs>
    </w:pPr>
  </w:style>
  <w:style w:type="table" w:customStyle="1" w:styleId="GridTableLight">
    <w:name w:val="Grid Table Light"/>
    <w:basedOn w:val="Standaardtabel"/>
    <w:uiPriority w:val="40"/>
    <w:rsid w:val="00D16E7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setionPageChar">
    <w:name w:val="Qusetion Page Char"/>
    <w:basedOn w:val="Kop1Teken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al"/>
    <w:link w:val="BiographiesChar"/>
    <w:uiPriority w:val="13"/>
    <w:qFormat/>
    <w:rsid w:val="00FD486B"/>
    <w:pPr>
      <w:spacing w:after="120"/>
    </w:pPr>
    <w:rPr>
      <w:rFonts w:asciiTheme="minorHAnsi" w:eastAsiaTheme="minorHAnsi" w:hAnsiTheme="minorHAnsi" w:cstheme="minorBidi"/>
      <w:color w:val="7962CE" w:themeColor="accent1"/>
      <w:sz w:val="24"/>
      <w:lang w:val="en-US" w:eastAsia="en-US"/>
    </w:rPr>
  </w:style>
  <w:style w:type="paragraph" w:styleId="Kopvaninhoudsopgave">
    <w:name w:val="TOC Heading"/>
    <w:basedOn w:val="Kop1"/>
    <w:next w:val="Norma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Kop3Teken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customStyle="1" w:styleId="PlainTable2">
    <w:name w:val="Plain Table 2"/>
    <w:basedOn w:val="Standaardtabel"/>
    <w:uiPriority w:val="42"/>
    <w:rsid w:val="00311E09"/>
    <w:rPr>
      <w:color w:val="001432" w:themeColor="text1"/>
    </w:rPr>
    <w:tblPr>
      <w:tblStyleRowBandSize w:val="1"/>
      <w:tblStyleColBandSize w:val="1"/>
      <w:tblInd w:w="0" w:type="dxa"/>
      <w:tblBorders>
        <w:insideV w:val="single" w:sz="4" w:space="0" w:color="90A7B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Kop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Kop3Teken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jstalinea">
    <w:name w:val="List Paragraph"/>
    <w:aliases w:val="Numbered List"/>
    <w:basedOn w:val="Normaal"/>
    <w:uiPriority w:val="34"/>
    <w:unhideWhenUsed/>
    <w:qFormat/>
    <w:rsid w:val="00C20129"/>
    <w:pPr>
      <w:numPr>
        <w:numId w:val="30"/>
      </w:numPr>
      <w:tabs>
        <w:tab w:val="left" w:pos="252"/>
      </w:tabs>
      <w:spacing w:after="1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Geenafstand">
    <w:name w:val="No Spacing"/>
    <w:basedOn w:val="Normaal"/>
    <w:link w:val="GeenafstandTeken"/>
    <w:uiPriority w:val="25"/>
    <w:qFormat/>
    <w:rsid w:val="002F2072"/>
    <w:rPr>
      <w:rFonts w:asciiTheme="minorHAnsi" w:eastAsiaTheme="minorHAnsi" w:hAnsiTheme="minorHAnsi" w:cstheme="minorBidi"/>
      <w:lang w:val="en-US" w:eastAsia="en-US"/>
    </w:rPr>
  </w:style>
  <w:style w:type="character" w:customStyle="1" w:styleId="GeenafstandTeken">
    <w:name w:val="Geen afstand Teken"/>
    <w:basedOn w:val="Standaardalinea-lettertype"/>
    <w:link w:val="Geenafstand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Voettekst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VoettekstTeken"/>
    <w:link w:val="rightalign"/>
    <w:rsid w:val="00902929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">
    <w:name w:val="Normal"/>
    <w:qFormat/>
    <w:rsid w:val="0010095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Kop1">
    <w:name w:val="heading 1"/>
    <w:basedOn w:val="Normaal"/>
    <w:next w:val="Normaal"/>
    <w:link w:val="Kop1Teken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US" w:eastAsia="en-US"/>
    </w:rPr>
  </w:style>
  <w:style w:type="paragraph" w:styleId="Kop2">
    <w:name w:val="heading 2"/>
    <w:basedOn w:val="Kop1"/>
    <w:next w:val="Normaal"/>
    <w:link w:val="Kop2Teken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Kop3">
    <w:name w:val="heading 3"/>
    <w:basedOn w:val="Kop1"/>
    <w:next w:val="Normaal"/>
    <w:link w:val="Kop3Teken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F47AC8"/>
    <w:pPr>
      <w:keepNext/>
      <w:keepLines/>
      <w:spacing w:before="240" w:after="120"/>
      <w:outlineLvl w:val="3"/>
    </w:pPr>
    <w:rPr>
      <w:rFonts w:asciiTheme="majorHAnsi" w:eastAsiaTheme="majorEastAsia" w:hAnsiTheme="majorHAnsi" w:cstheme="majorHAnsi"/>
      <w:iCs/>
      <w:color w:val="42555F" w:themeColor="accent3" w:themeShade="80"/>
      <w:lang w:val="en-US" w:eastAsia="en-US"/>
    </w:rPr>
  </w:style>
  <w:style w:type="paragraph" w:styleId="Kop5">
    <w:name w:val="heading 5"/>
    <w:basedOn w:val="Normaal"/>
    <w:next w:val="Normaal"/>
    <w:link w:val="Kop5Teken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  <w:lang w:val="en-US"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C20129"/>
    <w:pPr>
      <w:spacing w:before="240" w:after="20"/>
      <w:outlineLvl w:val="5"/>
    </w:pPr>
    <w:rPr>
      <w:rFonts w:asciiTheme="minorHAnsi" w:eastAsiaTheme="minorHAnsi" w:hAnsiTheme="minorHAnsi" w:cstheme="minorHAnsi"/>
      <w:color w:val="7962CE" w:themeColor="accent1"/>
      <w:lang w:val="en-US" w:eastAsia="en-US"/>
    </w:rPr>
  </w:style>
  <w:style w:type="paragraph" w:styleId="Kop7">
    <w:name w:val="heading 7"/>
    <w:basedOn w:val="Normaal"/>
    <w:next w:val="Normaal"/>
    <w:link w:val="Kop7Teken"/>
    <w:uiPriority w:val="9"/>
    <w:unhideWhenUsed/>
    <w:rsid w:val="006D3D74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  <w:lang w:val="en-US" w:eastAsia="en-US"/>
    </w:rPr>
  </w:style>
  <w:style w:type="paragraph" w:styleId="Kop8">
    <w:name w:val="heading 8"/>
    <w:basedOn w:val="Normaal"/>
    <w:next w:val="Normaal"/>
    <w:link w:val="Kop8Teken"/>
    <w:uiPriority w:val="9"/>
    <w:unhideWhenUsed/>
    <w:rsid w:val="007A45F3"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  <w:lang w:val="en-US" w:eastAsia="en-US"/>
    </w:rPr>
  </w:style>
  <w:style w:type="paragraph" w:styleId="Kop9">
    <w:name w:val="heading 9"/>
    <w:basedOn w:val="Normaal"/>
    <w:next w:val="Normaal"/>
    <w:link w:val="Kop9Teken"/>
    <w:uiPriority w:val="9"/>
    <w:unhideWhenUsed/>
    <w:rsid w:val="007A45F3"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Kop2Teken">
    <w:name w:val="Kop 2 Teken"/>
    <w:basedOn w:val="Standaardalinea-lettertype"/>
    <w:link w:val="Kop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Kop3Teken">
    <w:name w:val="Kop 3 Teken"/>
    <w:basedOn w:val="Standaardalinea-lettertype"/>
    <w:link w:val="Kop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Kop4Teken">
    <w:name w:val="Kop 4 Teken"/>
    <w:basedOn w:val="Standaardalinea-lettertype"/>
    <w:link w:val="Kop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Kop5Teken">
    <w:name w:val="Kop 5 Teken"/>
    <w:basedOn w:val="Standaardalinea-lettertype"/>
    <w:link w:val="Kop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Kop6Teken">
    <w:name w:val="Kop 6 Teken"/>
    <w:basedOn w:val="Standaardalinea-lettertype"/>
    <w:link w:val="Kop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Kop7Teken">
    <w:name w:val="Kop 7 Teken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Kop8Teken">
    <w:name w:val="Kop 8 Teken"/>
    <w:basedOn w:val="Standaardalinea-lettertype"/>
    <w:link w:val="Kop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Kop9Teken">
    <w:name w:val="Kop 9 Teken"/>
    <w:basedOn w:val="Standaardalinea-lettertype"/>
    <w:link w:val="Kop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el">
    <w:name w:val="Title"/>
    <w:basedOn w:val="Normaal"/>
    <w:next w:val="Normaal"/>
    <w:link w:val="TitelTeken"/>
    <w:uiPriority w:val="10"/>
    <w:qFormat/>
    <w:rsid w:val="00E56020"/>
    <w:pPr>
      <w:spacing w:after="120"/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  <w:lang w:val="en-US"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Nadruk">
    <w:name w:val="Emphasis"/>
    <w:basedOn w:val="Standaardalinea-lettertype"/>
    <w:uiPriority w:val="20"/>
    <w:rsid w:val="0093630A"/>
    <w:rPr>
      <w:i/>
      <w:iCs/>
    </w:rPr>
  </w:style>
  <w:style w:type="character" w:styleId="Zwaar">
    <w:name w:val="Strong"/>
    <w:aliases w:val="Bold"/>
    <w:basedOn w:val="Standaardalinea-lettertype"/>
    <w:uiPriority w:val="22"/>
    <w:qFormat/>
    <w:rsid w:val="008D4D89"/>
    <w:rPr>
      <w:rFonts w:asciiTheme="majorHAnsi" w:hAnsiTheme="majorHAnsi"/>
      <w:b w:val="0"/>
      <w:bCs/>
    </w:rPr>
  </w:style>
  <w:style w:type="paragraph" w:styleId="Citaat">
    <w:name w:val="Quote"/>
    <w:basedOn w:val="Normaal"/>
    <w:next w:val="Normaal"/>
    <w:link w:val="CitaatTeken"/>
    <w:uiPriority w:val="29"/>
    <w:pPr>
      <w:spacing w:before="200" w:after="120"/>
      <w:ind w:left="864" w:right="864"/>
      <w:jc w:val="center"/>
    </w:pPr>
    <w:rPr>
      <w:rFonts w:asciiTheme="minorHAnsi" w:eastAsiaTheme="minorHAnsi" w:hAnsiTheme="minorHAnsi" w:cstheme="minorBidi"/>
      <w:i/>
      <w:iCs/>
      <w:color w:val="0042A5" w:themeColor="text1" w:themeTint="BF"/>
      <w:lang w:val="en-US" w:eastAsia="en-US"/>
    </w:rPr>
  </w:style>
  <w:style w:type="character" w:customStyle="1" w:styleId="CitaatTeken">
    <w:name w:val="Citaat Teken"/>
    <w:basedOn w:val="Standaardalinea-lettertype"/>
    <w:link w:val="Citaat"/>
    <w:uiPriority w:val="29"/>
    <w:rPr>
      <w:i/>
      <w:iCs/>
      <w:color w:val="0042A5" w:themeColor="text1" w:themeTint="BF"/>
    </w:rPr>
  </w:style>
  <w:style w:type="paragraph" w:styleId="Duidelijkcitaat">
    <w:name w:val="Intense Quote"/>
    <w:basedOn w:val="Normaal"/>
    <w:next w:val="Normaal"/>
    <w:link w:val="DuidelijkcitaatTeken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352474" w:themeColor="accent1" w:themeShade="80"/>
      <w:lang w:val="en-US" w:eastAsia="en-US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645252"/>
    <w:rPr>
      <w:i/>
      <w:iCs/>
      <w:color w:val="352474" w:themeColor="accent1" w:themeShade="80"/>
    </w:rPr>
  </w:style>
  <w:style w:type="character" w:styleId="Hyperlink">
    <w:name w:val="Hyperlink"/>
    <w:basedOn w:val="Standaardalinea-lettertype"/>
    <w:uiPriority w:val="99"/>
    <w:unhideWhenUsed/>
    <w:rsid w:val="00645252"/>
    <w:rPr>
      <w:color w:val="352474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Pr>
      <w:color w:val="1ED7D7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45252"/>
    <w:pPr>
      <w:spacing w:after="120"/>
    </w:pPr>
    <w:rPr>
      <w:rFonts w:ascii="Segoe UI" w:eastAsiaTheme="minorHAnsi" w:hAnsi="Segoe UI" w:cs="Segoe UI"/>
      <w:szCs w:val="18"/>
      <w:lang w:val="en-US" w:eastAsia="en-US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Norma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spacing w:after="120"/>
      <w:ind w:left="1152" w:right="1152"/>
    </w:pPr>
    <w:rPr>
      <w:rFonts w:asciiTheme="minorHAnsi" w:eastAsiaTheme="minorEastAsia" w:hAnsiTheme="minorHAnsi" w:cstheme="minorBidi"/>
      <w:i/>
      <w:iCs/>
      <w:color w:val="352474" w:themeColor="accent1" w:themeShade="80"/>
      <w:lang w:val="en-US" w:eastAsia="en-US"/>
    </w:rPr>
  </w:style>
  <w:style w:type="paragraph" w:styleId="Plattetekst3">
    <w:name w:val="Body Text 3"/>
    <w:basedOn w:val="Normaal"/>
    <w:link w:val="Plattetekst3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Plattetekst3Teken">
    <w:name w:val="Platte tekst 3 Teken"/>
    <w:basedOn w:val="Standaardalinea-lettertype"/>
    <w:link w:val="Plattetekst3"/>
    <w:uiPriority w:val="99"/>
    <w:semiHidden/>
    <w:rsid w:val="00645252"/>
    <w:rPr>
      <w:szCs w:val="16"/>
    </w:rPr>
  </w:style>
  <w:style w:type="paragraph" w:styleId="Plattetekstinspringen3">
    <w:name w:val="Body Text Indent 3"/>
    <w:basedOn w:val="Normaal"/>
    <w:link w:val="Plattetekstinspringen3Teken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  <w:lang w:val="en-US" w:eastAsia="en-US"/>
    </w:rPr>
  </w:style>
  <w:style w:type="character" w:customStyle="1" w:styleId="Plattetekstinspringen3Teken">
    <w:name w:val="Platte tekst inspringen 3 Teken"/>
    <w:basedOn w:val="Standaardalinea-lettertype"/>
    <w:link w:val="Plattetekstinspringen3"/>
    <w:uiPriority w:val="99"/>
    <w:semiHidden/>
    <w:rsid w:val="0064525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252"/>
    <w:rPr>
      <w:sz w:val="22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4525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45252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45252"/>
    <w:rPr>
      <w:b/>
      <w:bCs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645252"/>
    <w:pPr>
      <w:spacing w:after="120"/>
    </w:pPr>
    <w:rPr>
      <w:rFonts w:ascii="Segoe UI" w:eastAsiaTheme="minorHAnsi" w:hAnsi="Segoe UI" w:cs="Segoe UI"/>
      <w:szCs w:val="16"/>
      <w:lang w:val="en-US" w:eastAsia="en-US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645252"/>
    <w:rPr>
      <w:rFonts w:ascii="Segoe UI" w:hAnsi="Segoe UI" w:cs="Segoe UI"/>
      <w:szCs w:val="16"/>
    </w:rPr>
  </w:style>
  <w:style w:type="paragraph" w:styleId="Eindnoottekst">
    <w:name w:val="endnote text"/>
    <w:basedOn w:val="Normaal"/>
    <w:link w:val="Eindnoottekst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645252"/>
    <w:rPr>
      <w:szCs w:val="20"/>
    </w:rPr>
  </w:style>
  <w:style w:type="paragraph" w:styleId="Afzender">
    <w:name w:val="envelope return"/>
    <w:basedOn w:val="Normaal"/>
    <w:uiPriority w:val="99"/>
    <w:semiHidden/>
    <w:unhideWhenUsed/>
    <w:rsid w:val="00645252"/>
    <w:pPr>
      <w:spacing w:after="120"/>
    </w:pPr>
    <w:rPr>
      <w:rFonts w:asciiTheme="majorHAnsi" w:eastAsiaTheme="majorEastAsia" w:hAnsiTheme="majorHAnsi" w:cstheme="majorBidi"/>
      <w:lang w:val="en-US" w:eastAsia="en-US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645252"/>
    <w:rPr>
      <w:szCs w:val="20"/>
    </w:rPr>
  </w:style>
  <w:style w:type="character" w:styleId="HTML-code">
    <w:name w:val="HTML Code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voorafopgemaakt">
    <w:name w:val="HTML Preformatted"/>
    <w:basedOn w:val="Normaal"/>
    <w:link w:val="HTML-voorafopgemaaktTeken"/>
    <w:uiPriority w:val="99"/>
    <w:semiHidden/>
    <w:unhideWhenUsed/>
    <w:rsid w:val="00645252"/>
    <w:pPr>
      <w:spacing w:after="120"/>
    </w:pPr>
    <w:rPr>
      <w:rFonts w:ascii="Consolas" w:eastAsiaTheme="minorHAnsi" w:hAnsi="Consolas" w:cstheme="minorBidi"/>
      <w:lang w:val="en-US" w:eastAsia="en-US"/>
    </w:rPr>
  </w:style>
  <w:style w:type="character" w:customStyle="1" w:styleId="HTML-voorafopgemaaktTeken">
    <w:name w:val="HTML -  vooraf opgemaakt Teken"/>
    <w:basedOn w:val="Standaardalinea-lettertype"/>
    <w:link w:val="HTML-voorafopgemaakt"/>
    <w:uiPriority w:val="99"/>
    <w:semiHidden/>
    <w:rsid w:val="0064525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kst">
    <w:name w:val="macro"/>
    <w:link w:val="MacrotekstTeken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Teken">
    <w:name w:val="Macrotekst Teken"/>
    <w:basedOn w:val="Standaardalinea-lettertype"/>
    <w:link w:val="Macrotekst"/>
    <w:uiPriority w:val="99"/>
    <w:semiHidden/>
    <w:rsid w:val="00645252"/>
    <w:rPr>
      <w:rFonts w:ascii="Consolas" w:hAnsi="Consolas"/>
      <w:szCs w:val="20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645252"/>
    <w:pPr>
      <w:spacing w:after="120"/>
    </w:pPr>
    <w:rPr>
      <w:rFonts w:ascii="Consolas" w:eastAsiaTheme="minorHAnsi" w:hAnsi="Consolas" w:cstheme="minorBidi"/>
      <w:szCs w:val="21"/>
      <w:lang w:val="en-US"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645252"/>
    <w:rPr>
      <w:rFonts w:ascii="Consolas" w:hAnsi="Consolas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5252"/>
    <w:rPr>
      <w:color w:val="1E0013" w:themeColor="background2" w:themeShade="40"/>
    </w:rPr>
  </w:style>
  <w:style w:type="paragraph" w:styleId="Koptekst">
    <w:name w:val="header"/>
    <w:basedOn w:val="Normaal"/>
    <w:link w:val="KoptekstTeken"/>
    <w:uiPriority w:val="99"/>
    <w:unhideWhenUsed/>
    <w:rsid w:val="006D3D74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6D3D74"/>
  </w:style>
  <w:style w:type="paragraph" w:styleId="Voettekst">
    <w:name w:val="footer"/>
    <w:basedOn w:val="Normaal"/>
    <w:link w:val="VoettekstTeken"/>
    <w:uiPriority w:val="99"/>
    <w:unhideWhenUsed/>
    <w:rsid w:val="006D3D74"/>
    <w:pPr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6D3D74"/>
  </w:style>
  <w:style w:type="table" w:styleId="Tabelraster">
    <w:name w:val="Table Grid"/>
    <w:basedOn w:val="Standaardtabel"/>
    <w:uiPriority w:val="39"/>
    <w:rsid w:val="00A573E4"/>
    <w:tblPr>
      <w:tblInd w:w="0" w:type="dxa"/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al"/>
    <w:uiPriority w:val="1"/>
    <w:qFormat/>
    <w:rsid w:val="00FD283C"/>
    <w:pPr>
      <w:numPr>
        <w:numId w:val="3"/>
      </w:numPr>
      <w:spacing w:after="60"/>
      <w:ind w:left="220" w:hanging="210"/>
    </w:pPr>
    <w:rPr>
      <w:rFonts w:asciiTheme="minorHAnsi" w:eastAsiaTheme="minorHAnsi" w:hAnsiTheme="minorHAnsi" w:cstheme="minorBidi"/>
      <w:lang w:eastAsia="en-US"/>
    </w:rPr>
  </w:style>
  <w:style w:type="paragraph" w:customStyle="1" w:styleId="bullet2">
    <w:name w:val="bullet 2"/>
    <w:basedOn w:val="Normaal"/>
    <w:uiPriority w:val="2"/>
    <w:qFormat/>
    <w:rsid w:val="00B75A71"/>
    <w:pPr>
      <w:numPr>
        <w:ilvl w:val="1"/>
        <w:numId w:val="8"/>
      </w:numPr>
      <w:spacing w:after="120"/>
      <w:ind w:left="620" w:hanging="274"/>
      <w:contextualSpacing/>
    </w:pPr>
    <w:rPr>
      <w:rFonts w:asciiTheme="minorHAnsi" w:eastAsiaTheme="minorHAnsi" w:hAnsiTheme="minorHAnsi" w:cstheme="minorBidi"/>
      <w:sz w:val="18"/>
      <w:lang w:val="en-US" w:eastAsia="en-US"/>
    </w:rPr>
  </w:style>
  <w:style w:type="paragraph" w:styleId="Inhopg1">
    <w:name w:val="toc 1"/>
    <w:basedOn w:val="Normaal"/>
    <w:next w:val="Norma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eastAsiaTheme="minorHAnsi" w:hAnsiTheme="majorHAnsi" w:cstheme="majorHAnsi"/>
      <w:bCs/>
      <w:noProof/>
      <w:color w:val="001432" w:themeColor="text1"/>
      <w:szCs w:val="24"/>
      <w:u w:color="001432" w:themeColor="text1"/>
      <w:lang w:val="en-US" w:eastAsia="en-US"/>
    </w:rPr>
  </w:style>
  <w:style w:type="paragraph" w:styleId="Inhopg2">
    <w:name w:val="toc 2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60"/>
    </w:pPr>
    <w:rPr>
      <w:rFonts w:asciiTheme="minorHAnsi" w:eastAsiaTheme="minorHAnsi" w:hAnsiTheme="minorHAnsi" w:cstheme="minorHAnsi"/>
      <w:bCs/>
      <w:noProof/>
      <w:color w:val="62808E" w:themeColor="accent3" w:themeShade="BF"/>
      <w:lang w:val="en-US" w:eastAsia="en-US"/>
    </w:rPr>
  </w:style>
  <w:style w:type="paragraph" w:styleId="Inhopg3">
    <w:name w:val="toc 3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asciiTheme="minorHAnsi" w:eastAsiaTheme="minorHAnsi" w:hAnsiTheme="minorHAnsi" w:cstheme="minorHAnsi"/>
      <w:noProof/>
      <w:color w:val="62808E" w:themeColor="accent3" w:themeShade="BF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E56020"/>
    <w:pPr>
      <w:tabs>
        <w:tab w:val="right" w:pos="9017"/>
      </w:tabs>
      <w:spacing w:after="120"/>
      <w:ind w:left="400"/>
    </w:pPr>
    <w:rPr>
      <w:rFonts w:asciiTheme="minorHAnsi" w:eastAsiaTheme="minorHAnsi" w:hAnsiTheme="minorHAnsi" w:cstheme="minorHAnsi"/>
      <w:noProof/>
      <w:color w:val="42555F" w:themeColor="accent3" w:themeShade="80"/>
      <w:lang w:val="en-US" w:eastAsia="en-US"/>
    </w:rPr>
  </w:style>
  <w:style w:type="paragraph" w:styleId="Inhopg5">
    <w:name w:val="toc 5"/>
    <w:basedOn w:val="Normaal"/>
    <w:next w:val="Normaal"/>
    <w:autoRedefine/>
    <w:uiPriority w:val="39"/>
    <w:unhideWhenUsed/>
    <w:rsid w:val="00921068"/>
    <w:pPr>
      <w:spacing w:after="120"/>
      <w:ind w:left="600"/>
    </w:pPr>
    <w:rPr>
      <w:rFonts w:asciiTheme="minorHAnsi" w:eastAsiaTheme="minorHAnsi" w:hAnsiTheme="minorHAnsi" w:cstheme="minorHAnsi"/>
      <w:lang w:val="en-US" w:eastAsia="en-US"/>
    </w:rPr>
  </w:style>
  <w:style w:type="paragraph" w:styleId="Inhopg6">
    <w:name w:val="toc 6"/>
    <w:basedOn w:val="Normaal"/>
    <w:next w:val="Normaal"/>
    <w:autoRedefine/>
    <w:uiPriority w:val="39"/>
    <w:unhideWhenUsed/>
    <w:rsid w:val="00921068"/>
    <w:pPr>
      <w:spacing w:after="120"/>
      <w:ind w:left="800"/>
    </w:pPr>
    <w:rPr>
      <w:rFonts w:asciiTheme="minorHAnsi" w:eastAsiaTheme="minorHAnsi" w:hAnsiTheme="minorHAnsi" w:cstheme="minorHAnsi"/>
      <w:lang w:val="en-US" w:eastAsia="en-US"/>
    </w:rPr>
  </w:style>
  <w:style w:type="paragraph" w:styleId="Inhopg7">
    <w:name w:val="toc 7"/>
    <w:basedOn w:val="Normaal"/>
    <w:next w:val="Normaal"/>
    <w:autoRedefine/>
    <w:uiPriority w:val="39"/>
    <w:unhideWhenUsed/>
    <w:rsid w:val="00921068"/>
    <w:pPr>
      <w:spacing w:after="120"/>
      <w:ind w:left="1000"/>
    </w:pPr>
    <w:rPr>
      <w:rFonts w:asciiTheme="minorHAnsi" w:eastAsiaTheme="minorHAnsi" w:hAnsiTheme="minorHAnsi" w:cstheme="minorHAnsi"/>
      <w:lang w:val="en-US" w:eastAsia="en-US"/>
    </w:rPr>
  </w:style>
  <w:style w:type="paragraph" w:styleId="Inhopg8">
    <w:name w:val="toc 8"/>
    <w:basedOn w:val="Normaal"/>
    <w:next w:val="Normaal"/>
    <w:autoRedefine/>
    <w:uiPriority w:val="39"/>
    <w:unhideWhenUsed/>
    <w:rsid w:val="00921068"/>
    <w:pPr>
      <w:spacing w:after="120"/>
      <w:ind w:left="1200"/>
    </w:pPr>
    <w:rPr>
      <w:rFonts w:asciiTheme="minorHAnsi" w:eastAsiaTheme="minorHAnsi" w:hAnsiTheme="minorHAnsi" w:cstheme="minorHAnsi"/>
      <w:lang w:val="en-US" w:eastAsia="en-US"/>
    </w:rPr>
  </w:style>
  <w:style w:type="paragraph" w:styleId="Inhopg9">
    <w:name w:val="toc 9"/>
    <w:basedOn w:val="Normaal"/>
    <w:next w:val="Normaal"/>
    <w:autoRedefine/>
    <w:uiPriority w:val="39"/>
    <w:unhideWhenUsed/>
    <w:rsid w:val="00921068"/>
    <w:pPr>
      <w:spacing w:after="120"/>
      <w:ind w:left="1400"/>
    </w:pPr>
    <w:rPr>
      <w:rFonts w:asciiTheme="minorHAnsi" w:eastAsiaTheme="minorHAnsi" w:hAnsiTheme="minorHAnsi" w:cstheme="minorHAnsi"/>
      <w:lang w:val="en-US" w:eastAsia="en-US"/>
    </w:rPr>
  </w:style>
  <w:style w:type="paragraph" w:styleId="Normaalweb">
    <w:name w:val="Normal (Web)"/>
    <w:basedOn w:val="Normaal"/>
    <w:uiPriority w:val="99"/>
    <w:semiHidden/>
    <w:unhideWhenUsed/>
    <w:rsid w:val="00985ECC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character" w:customStyle="1" w:styleId="gmail-s1">
    <w:name w:val="gmail-s1"/>
    <w:basedOn w:val="Standaardalinea-lettertype"/>
    <w:rsid w:val="00ED3F82"/>
  </w:style>
  <w:style w:type="character" w:customStyle="1" w:styleId="apple-converted-space">
    <w:name w:val="apple-converted-space"/>
    <w:basedOn w:val="Standaardalinea-lettertype"/>
    <w:rsid w:val="00EA6A48"/>
  </w:style>
  <w:style w:type="paragraph" w:styleId="Subtitel">
    <w:name w:val="Subtitle"/>
    <w:basedOn w:val="Normaal"/>
    <w:next w:val="Normaal"/>
    <w:link w:val="SubtitelTeken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  <w:lang w:val="en-US" w:eastAsia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Kop1"/>
    <w:link w:val="QusetionPageChar"/>
    <w:uiPriority w:val="13"/>
    <w:qFormat/>
    <w:rsid w:val="003F5F64"/>
    <w:pPr>
      <w:tabs>
        <w:tab w:val="left" w:pos="7371"/>
      </w:tabs>
    </w:pPr>
  </w:style>
  <w:style w:type="table" w:customStyle="1" w:styleId="GridTableLight">
    <w:name w:val="Grid Table Light"/>
    <w:basedOn w:val="Standaardtabel"/>
    <w:uiPriority w:val="40"/>
    <w:rsid w:val="00D16E7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setionPageChar">
    <w:name w:val="Qusetion Page Char"/>
    <w:basedOn w:val="Kop1Teken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al"/>
    <w:link w:val="BiographiesChar"/>
    <w:uiPriority w:val="13"/>
    <w:qFormat/>
    <w:rsid w:val="00FD486B"/>
    <w:pPr>
      <w:spacing w:after="120"/>
    </w:pPr>
    <w:rPr>
      <w:rFonts w:asciiTheme="minorHAnsi" w:eastAsiaTheme="minorHAnsi" w:hAnsiTheme="minorHAnsi" w:cstheme="minorBidi"/>
      <w:color w:val="7962CE" w:themeColor="accent1"/>
      <w:sz w:val="24"/>
      <w:lang w:val="en-US" w:eastAsia="en-US"/>
    </w:rPr>
  </w:style>
  <w:style w:type="paragraph" w:styleId="Kopvaninhoudsopgave">
    <w:name w:val="TOC Heading"/>
    <w:basedOn w:val="Kop1"/>
    <w:next w:val="Norma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Kop3Teken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customStyle="1" w:styleId="PlainTable2">
    <w:name w:val="Plain Table 2"/>
    <w:basedOn w:val="Standaardtabel"/>
    <w:uiPriority w:val="42"/>
    <w:rsid w:val="00311E09"/>
    <w:rPr>
      <w:color w:val="001432" w:themeColor="text1"/>
    </w:rPr>
    <w:tblPr>
      <w:tblStyleRowBandSize w:val="1"/>
      <w:tblStyleColBandSize w:val="1"/>
      <w:tblInd w:w="0" w:type="dxa"/>
      <w:tblBorders>
        <w:insideV w:val="single" w:sz="4" w:space="0" w:color="90A7B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Kop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Kop3Teken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Lijstalinea">
    <w:name w:val="List Paragraph"/>
    <w:aliases w:val="Numbered List"/>
    <w:basedOn w:val="Normaal"/>
    <w:uiPriority w:val="34"/>
    <w:unhideWhenUsed/>
    <w:qFormat/>
    <w:rsid w:val="00C20129"/>
    <w:pPr>
      <w:numPr>
        <w:numId w:val="30"/>
      </w:numPr>
      <w:tabs>
        <w:tab w:val="left" w:pos="252"/>
      </w:tabs>
      <w:spacing w:after="1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Geenafstand">
    <w:name w:val="No Spacing"/>
    <w:basedOn w:val="Normaal"/>
    <w:link w:val="GeenafstandTeken"/>
    <w:uiPriority w:val="25"/>
    <w:qFormat/>
    <w:rsid w:val="002F2072"/>
    <w:rPr>
      <w:rFonts w:asciiTheme="minorHAnsi" w:eastAsiaTheme="minorHAnsi" w:hAnsiTheme="minorHAnsi" w:cstheme="minorBidi"/>
      <w:lang w:val="en-US" w:eastAsia="en-US"/>
    </w:rPr>
  </w:style>
  <w:style w:type="character" w:customStyle="1" w:styleId="GeenafstandTeken">
    <w:name w:val="Geen afstand Teken"/>
    <w:basedOn w:val="Standaardalinea-lettertype"/>
    <w:link w:val="Geenafstand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Voettekst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VoettekstTeken"/>
    <w:link w:val="rightalign"/>
    <w:rsid w:val="00902929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voicing@bluelines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F56D4-481C-CF4A-A92C-71DE17D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Lines</dc:creator>
  <cp:keywords/>
  <dc:description/>
  <cp:lastModifiedBy>Blue Lines</cp:lastModifiedBy>
  <cp:revision>11</cp:revision>
  <cp:lastPrinted>2019-10-21T07:30:00Z</cp:lastPrinted>
  <dcterms:created xsi:type="dcterms:W3CDTF">2019-10-21T10:40:00Z</dcterms:created>
  <dcterms:modified xsi:type="dcterms:W3CDTF">2020-02-28T08:51:00Z</dcterms:modified>
  <cp:category/>
</cp:coreProperties>
</file>